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E32D" w14:textId="77777777" w:rsidR="00C92E9A" w:rsidRPr="00103593" w:rsidRDefault="00C92E9A" w:rsidP="00C92E9A">
      <w:pPr>
        <w:jc w:val="right"/>
        <w:rPr>
          <w:rFonts w:ascii="Times New Roman" w:hAnsi="Times New Roman"/>
          <w:bCs/>
          <w:kern w:val="36"/>
          <w:sz w:val="16"/>
          <w:szCs w:val="16"/>
        </w:rPr>
      </w:pPr>
      <w:r w:rsidRPr="00103593">
        <w:rPr>
          <w:rFonts w:ascii="Times New Roman" w:hAnsi="Times New Roman"/>
          <w:bCs/>
          <w:kern w:val="36"/>
          <w:sz w:val="16"/>
          <w:szCs w:val="16"/>
        </w:rPr>
        <w:t xml:space="preserve">Załącznik nr </w:t>
      </w:r>
      <w:r>
        <w:rPr>
          <w:rFonts w:ascii="Times New Roman" w:hAnsi="Times New Roman"/>
          <w:bCs/>
          <w:kern w:val="36"/>
          <w:sz w:val="16"/>
          <w:szCs w:val="16"/>
        </w:rPr>
        <w:t>2</w:t>
      </w:r>
      <w:r w:rsidRPr="00103593">
        <w:rPr>
          <w:rFonts w:ascii="Times New Roman" w:hAnsi="Times New Roman"/>
          <w:bCs/>
          <w:kern w:val="36"/>
          <w:sz w:val="16"/>
          <w:szCs w:val="16"/>
        </w:rPr>
        <w:t xml:space="preserve"> do Zapytania ofertowego </w:t>
      </w:r>
    </w:p>
    <w:p w14:paraId="5BCDECA5" w14:textId="77777777" w:rsidR="00C92E9A" w:rsidRDefault="00C92E9A" w:rsidP="00C92E9A">
      <w:pPr>
        <w:jc w:val="right"/>
        <w:rPr>
          <w:rFonts w:ascii="Times New Roman" w:hAnsi="Times New Roman"/>
          <w:bCs/>
          <w:kern w:val="36"/>
          <w:sz w:val="16"/>
          <w:szCs w:val="16"/>
        </w:rPr>
      </w:pPr>
      <w:r w:rsidRPr="00103593">
        <w:rPr>
          <w:rFonts w:ascii="Times New Roman" w:hAnsi="Times New Roman"/>
          <w:bCs/>
          <w:kern w:val="36"/>
          <w:sz w:val="16"/>
          <w:szCs w:val="16"/>
        </w:rPr>
        <w:t xml:space="preserve">na świadczenie usługi ochrony obiektu </w:t>
      </w:r>
    </w:p>
    <w:p w14:paraId="05FC51BC" w14:textId="77777777" w:rsidR="00C92E9A" w:rsidRDefault="00C92E9A" w:rsidP="00C92E9A">
      <w:pPr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103593">
        <w:rPr>
          <w:rFonts w:ascii="Times New Roman" w:hAnsi="Times New Roman"/>
          <w:bCs/>
          <w:kern w:val="36"/>
          <w:sz w:val="16"/>
          <w:szCs w:val="16"/>
        </w:rPr>
        <w:t>Słupskiego Inkubatora Technologicznego</w:t>
      </w:r>
    </w:p>
    <w:p w14:paraId="3BD850F8" w14:textId="77777777" w:rsidR="00C92E9A" w:rsidRDefault="00C92E9A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4A7125B" w14:textId="358053CF" w:rsidR="00EB7796" w:rsidRDefault="00EB7796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48782C36" w14:textId="77777777" w:rsidR="0068187B" w:rsidRDefault="0068187B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FORMULARZ OFERTOWY </w:t>
      </w:r>
    </w:p>
    <w:p w14:paraId="4544F6E6" w14:textId="77777777" w:rsidR="0068187B" w:rsidRPr="004F401D" w:rsidRDefault="0068187B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BC3DDAD" w14:textId="77777777" w:rsidR="00453FC2" w:rsidRPr="00CF46CA" w:rsidRDefault="00453FC2" w:rsidP="00453FC2">
      <w:pPr>
        <w:pStyle w:val="Akapitzlist"/>
        <w:numPr>
          <w:ilvl w:val="0"/>
          <w:numId w:val="40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Dane wykonawcy</w:t>
      </w:r>
    </w:p>
    <w:p w14:paraId="56357CF6" w14:textId="77777777" w:rsidR="0068187B" w:rsidRPr="004F401D" w:rsidRDefault="0068187B" w:rsidP="00CF46CA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Nazwa: ......................................................................................................................</w:t>
      </w:r>
    </w:p>
    <w:p w14:paraId="5D07C06F" w14:textId="77777777" w:rsidR="0068187B" w:rsidRPr="004F401D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Siedziba: ...................................................................................................................</w:t>
      </w:r>
    </w:p>
    <w:p w14:paraId="0D6E55B8" w14:textId="77777777" w:rsidR="0068187B" w:rsidRPr="004F401D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Nr telefonu: ........................................   Nr faksu: ....................................................</w:t>
      </w:r>
    </w:p>
    <w:p w14:paraId="5CDB1CD4" w14:textId="77777777" w:rsidR="0068187B" w:rsidRPr="004F401D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Adres poczty elektronicznej: …………………………………………………..…...</w:t>
      </w:r>
    </w:p>
    <w:p w14:paraId="5CEDD891" w14:textId="77777777" w:rsidR="0068187B" w:rsidRDefault="0068187B" w:rsidP="00CF46CA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Nr NIP: ................................................  Nr KRS: .....................................................</w:t>
      </w:r>
    </w:p>
    <w:p w14:paraId="2B9A0D91" w14:textId="77777777" w:rsidR="0068187B" w:rsidRPr="004F401D" w:rsidRDefault="0068187B" w:rsidP="00CF46CA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14:paraId="500733D0" w14:textId="77777777" w:rsidR="00EB7796" w:rsidRDefault="0068187B" w:rsidP="00CF46CA">
      <w:pPr>
        <w:shd w:val="clear" w:color="auto" w:fill="FFFFFF"/>
        <w:spacing w:line="340" w:lineRule="exact"/>
        <w:jc w:val="both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Odpowiadając na </w:t>
      </w:r>
      <w:r w:rsidR="001834DB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Zapytanie ofertowe </w:t>
      </w:r>
      <w:r w:rsidRPr="004F401D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na</w:t>
      </w:r>
      <w:r w:rsidR="00EB7796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:</w:t>
      </w:r>
    </w:p>
    <w:p w14:paraId="3F5B9EFC" w14:textId="77777777" w:rsidR="001834DB" w:rsidRDefault="001834DB" w:rsidP="00CF46CA">
      <w:pPr>
        <w:shd w:val="clear" w:color="auto" w:fill="FFFFFF"/>
        <w:spacing w:line="340" w:lineRule="exact"/>
        <w:jc w:val="both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</w:p>
    <w:p w14:paraId="38EEFD05" w14:textId="77777777" w:rsidR="0068187B" w:rsidRPr="001A453D" w:rsidRDefault="0068187B" w:rsidP="00CF46CA">
      <w:pPr>
        <w:shd w:val="clear" w:color="auto" w:fill="FFFFFF"/>
        <w:spacing w:line="340" w:lineRule="exact"/>
        <w:jc w:val="center"/>
        <w:rPr>
          <w:rFonts w:ascii="Times New Roman" w:eastAsia="Calibri" w:hAnsi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/>
          <w:i/>
          <w:sz w:val="25"/>
          <w:szCs w:val="25"/>
          <w:lang w:eastAsia="en-US"/>
        </w:rPr>
        <w:t>Świadczenie usługi ochrony obiektu Słupskiego Inkubatora Technologicznego</w:t>
      </w:r>
    </w:p>
    <w:p w14:paraId="436D69A1" w14:textId="77777777" w:rsidR="001834DB" w:rsidRDefault="001834DB" w:rsidP="0068187B">
      <w:pPr>
        <w:widowControl w:val="0"/>
        <w:spacing w:line="340" w:lineRule="exact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</w:p>
    <w:p w14:paraId="577A23E6" w14:textId="77777777" w:rsidR="0068187B" w:rsidRDefault="0068187B" w:rsidP="0068187B">
      <w:pPr>
        <w:widowControl w:val="0"/>
        <w:spacing w:line="340" w:lineRule="exact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oferuję wykonanie przedmiotu </w:t>
      </w:r>
      <w:r w:rsidR="00EB7796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zamówienia </w:t>
      </w:r>
      <w:r w:rsidR="00C92E9A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za </w:t>
      </w:r>
      <w:r w:rsidR="00C92E9A" w:rsidRPr="00C92E9A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niżej wskazaną cenę</w:t>
      </w:r>
      <w:r w:rsidR="001834DB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:</w:t>
      </w:r>
    </w:p>
    <w:p w14:paraId="03C0034D" w14:textId="77777777" w:rsidR="001834DB" w:rsidRDefault="001834DB" w:rsidP="0068187B">
      <w:pPr>
        <w:widowControl w:val="0"/>
        <w:spacing w:line="340" w:lineRule="exact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</w:p>
    <w:p w14:paraId="784B6527" w14:textId="77777777" w:rsidR="001834DB" w:rsidRPr="00A510CB" w:rsidRDefault="001834DB" w:rsidP="0068187B">
      <w:pPr>
        <w:widowControl w:val="0"/>
        <w:spacing w:line="340" w:lineRule="exact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Wariant 1 – ochrona 24 godziny na dobę, 7 dni w tygodniu: </w:t>
      </w:r>
    </w:p>
    <w:p w14:paraId="7F74949B" w14:textId="77777777" w:rsidR="001834DB" w:rsidRPr="00A510CB" w:rsidRDefault="001834D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14:paraId="3675FFDC" w14:textId="77777777" w:rsidR="0068187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Wartość netto: …………</w:t>
      </w:r>
      <w:r w:rsidR="001834DB"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…….</w:t>
      </w: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zł za jedną godzinę pracy jednego pracownika ochrony. (słownie ……………………..………zł.).</w:t>
      </w:r>
    </w:p>
    <w:p w14:paraId="67E57702" w14:textId="77777777" w:rsidR="0068187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VAT w %: ………%</w:t>
      </w:r>
    </w:p>
    <w:p w14:paraId="69136AA1" w14:textId="77777777" w:rsidR="0068187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Cena (wartość brutto):………………..…..……zł za jedną godzinę pracy jednego pracownika ochrony. (słownie ……………………..………zł.).</w:t>
      </w:r>
    </w:p>
    <w:p w14:paraId="28EE99B3" w14:textId="77777777" w:rsidR="001834DB" w:rsidRPr="00A510CB" w:rsidRDefault="001834D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14:paraId="648B417D" w14:textId="77777777" w:rsidR="001834DB" w:rsidRPr="00A510CB" w:rsidRDefault="001834DB" w:rsidP="0068187B">
      <w:pPr>
        <w:widowControl w:val="0"/>
        <w:spacing w:line="340" w:lineRule="exact"/>
        <w:rPr>
          <w:rFonts w:ascii="Times New Roman" w:eastAsia="Calibri" w:hAnsi="Times New Roman"/>
          <w:b/>
          <w:bCs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b/>
          <w:bCs/>
          <w:snapToGrid w:val="0"/>
          <w:sz w:val="22"/>
          <w:szCs w:val="22"/>
          <w:lang w:eastAsia="en-US"/>
        </w:rPr>
        <w:t xml:space="preserve">Wariant 2 – ochrona od poniedziałku do piątku w godzinach 16.00-8.00 oraz sobota, niedziela i święta – całodobowo </w:t>
      </w:r>
      <w:r w:rsidR="00A22C3E" w:rsidRPr="00A510CB">
        <w:rPr>
          <w:rFonts w:ascii="Times New Roman" w:eastAsia="Calibri" w:hAnsi="Times New Roman"/>
          <w:b/>
          <w:bCs/>
          <w:snapToGrid w:val="0"/>
          <w:sz w:val="22"/>
          <w:szCs w:val="22"/>
          <w:lang w:eastAsia="en-US"/>
        </w:rPr>
        <w:t>(24 h)</w:t>
      </w:r>
    </w:p>
    <w:p w14:paraId="4D5C53F7" w14:textId="77777777" w:rsidR="00A22C3E" w:rsidRDefault="00A22C3E" w:rsidP="00A22C3E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14:paraId="6A0E18B9" w14:textId="77777777" w:rsidR="00A22C3E" w:rsidRPr="004F401D" w:rsidRDefault="00A22C3E" w:rsidP="00A22C3E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Wartość netto: …………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…….</w:t>
      </w: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zł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za </w:t>
      </w:r>
      <w:r w:rsidRPr="0068187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jedną godzinę pracy jednego pracownika ochrony</w:t>
      </w: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. (słownie ……………………..………zł.).</w:t>
      </w:r>
    </w:p>
    <w:p w14:paraId="39D763EC" w14:textId="77777777" w:rsidR="00A22C3E" w:rsidRPr="004F401D" w:rsidRDefault="00A22C3E" w:rsidP="00A22C3E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VAT w %: ………%</w:t>
      </w:r>
    </w:p>
    <w:p w14:paraId="17213219" w14:textId="77777777" w:rsidR="00A22C3E" w:rsidRDefault="00A22C3E" w:rsidP="00A22C3E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Cena (wartość brutto):………………..…..……zł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za </w:t>
      </w:r>
      <w:r w:rsidRPr="0068187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jedną godzinę pracy jednego pracownika ochrony</w:t>
      </w: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. (słownie ……………………..………zł.).</w:t>
      </w:r>
    </w:p>
    <w:p w14:paraId="5BDF1627" w14:textId="77777777" w:rsidR="0068187B" w:rsidRPr="001834DB" w:rsidRDefault="0068187B" w:rsidP="0068187B">
      <w:pPr>
        <w:widowControl w:val="0"/>
        <w:spacing w:line="340" w:lineRule="exact"/>
        <w:rPr>
          <w:rFonts w:ascii="Times New Roman" w:eastAsia="Calibri" w:hAnsi="Times New Roman"/>
          <w:b/>
          <w:bCs/>
          <w:snapToGrid w:val="0"/>
          <w:sz w:val="22"/>
          <w:szCs w:val="22"/>
          <w:lang w:eastAsia="en-US"/>
        </w:rPr>
      </w:pPr>
    </w:p>
    <w:p w14:paraId="1861B601" w14:textId="77777777" w:rsidR="0068187B" w:rsidRPr="00453FC2" w:rsidRDefault="0068187B" w:rsidP="00453FC2">
      <w:pPr>
        <w:pStyle w:val="Akapitzlist"/>
        <w:numPr>
          <w:ilvl w:val="0"/>
          <w:numId w:val="40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53FC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Czy Wykonawca jest Zakładem Pracy Chronionej?  TAK/NIE </w:t>
      </w:r>
    </w:p>
    <w:p w14:paraId="53164BEF" w14:textId="77777777" w:rsidR="0068187B" w:rsidRPr="00453FC2" w:rsidRDefault="0068187B" w:rsidP="00453FC2">
      <w:pPr>
        <w:pStyle w:val="Akapitzlist"/>
        <w:numPr>
          <w:ilvl w:val="0"/>
          <w:numId w:val="40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53FC2">
        <w:rPr>
          <w:rFonts w:ascii="Times New Roman" w:eastAsia="Calibri" w:hAnsi="Times New Roman"/>
          <w:b/>
          <w:sz w:val="22"/>
          <w:szCs w:val="22"/>
          <w:lang w:eastAsia="en-US"/>
        </w:rPr>
        <w:t>Ponadto oświadczam, że:</w:t>
      </w:r>
    </w:p>
    <w:p w14:paraId="196BFBCC" w14:textId="22F9E608" w:rsidR="0068187B" w:rsidRPr="004F401D" w:rsidRDefault="0068187B" w:rsidP="00453FC2">
      <w:pPr>
        <w:widowControl w:val="0"/>
        <w:numPr>
          <w:ilvl w:val="0"/>
          <w:numId w:val="37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Zapoznałem się z opisem przedmiotu zamówienia i nie wnoszę do niego zastrzeżeń</w:t>
      </w:r>
      <w:r w:rsidR="00453FC2">
        <w:rPr>
          <w:rFonts w:ascii="Times New Roman" w:hAnsi="Times New Roman"/>
          <w:sz w:val="22"/>
          <w:szCs w:val="22"/>
        </w:rPr>
        <w:t>.</w:t>
      </w:r>
    </w:p>
    <w:p w14:paraId="5D779EE4" w14:textId="57D62BB9" w:rsidR="0068187B" w:rsidRPr="007604DD" w:rsidRDefault="0068187B" w:rsidP="00453FC2">
      <w:pPr>
        <w:widowControl w:val="0"/>
        <w:numPr>
          <w:ilvl w:val="0"/>
          <w:numId w:val="37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7604DD">
        <w:rPr>
          <w:rFonts w:ascii="Times New Roman" w:hAnsi="Times New Roman"/>
          <w:sz w:val="22"/>
          <w:szCs w:val="22"/>
        </w:rPr>
        <w:t>Posiadam niezbędną wiedzę i doświadczenie oraz środki techniczne niezbędne do wykonania niniejszego zamówienia.</w:t>
      </w:r>
    </w:p>
    <w:p w14:paraId="51176CFD" w14:textId="77777777" w:rsidR="0068187B" w:rsidRPr="00453FC2" w:rsidRDefault="0068187B" w:rsidP="00453FC2">
      <w:pPr>
        <w:widowControl w:val="0"/>
        <w:numPr>
          <w:ilvl w:val="0"/>
          <w:numId w:val="37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b/>
          <w:bCs/>
          <w:sz w:val="22"/>
          <w:szCs w:val="22"/>
        </w:rPr>
      </w:pPr>
      <w:r w:rsidRPr="002C0C07">
        <w:rPr>
          <w:rFonts w:ascii="Times New Roman" w:hAnsi="Times New Roman"/>
          <w:sz w:val="22"/>
          <w:szCs w:val="22"/>
        </w:rPr>
        <w:lastRenderedPageBreak/>
        <w:t xml:space="preserve">Gwarantuję wykonanie przedmiotu zamówienia w terminie </w:t>
      </w:r>
      <w:r w:rsidRPr="00453FC2">
        <w:rPr>
          <w:rFonts w:ascii="Times New Roman" w:hAnsi="Times New Roman"/>
          <w:b/>
          <w:bCs/>
          <w:sz w:val="22"/>
          <w:szCs w:val="22"/>
        </w:rPr>
        <w:t xml:space="preserve">od </w:t>
      </w:r>
      <w:r w:rsidR="00C14978" w:rsidRPr="00453FC2">
        <w:rPr>
          <w:rFonts w:ascii="Times New Roman" w:hAnsi="Times New Roman"/>
          <w:b/>
          <w:bCs/>
          <w:sz w:val="22"/>
          <w:szCs w:val="22"/>
        </w:rPr>
        <w:t>3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</w:t>
      </w:r>
      <w:r w:rsidRPr="00453FC2">
        <w:rPr>
          <w:rFonts w:ascii="Times New Roman" w:hAnsi="Times New Roman"/>
          <w:b/>
          <w:bCs/>
          <w:sz w:val="22"/>
          <w:szCs w:val="22"/>
        </w:rPr>
        <w:t>.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06</w:t>
      </w:r>
      <w:r w:rsidRPr="00453FC2">
        <w:rPr>
          <w:rFonts w:ascii="Times New Roman" w:hAnsi="Times New Roman"/>
          <w:b/>
          <w:bCs/>
          <w:sz w:val="22"/>
          <w:szCs w:val="22"/>
        </w:rPr>
        <w:t>.20</w:t>
      </w:r>
      <w:r w:rsidR="00044A65" w:rsidRPr="00453FC2">
        <w:rPr>
          <w:rFonts w:ascii="Times New Roman" w:hAnsi="Times New Roman"/>
          <w:b/>
          <w:bCs/>
          <w:sz w:val="22"/>
          <w:szCs w:val="22"/>
        </w:rPr>
        <w:t>2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1</w:t>
      </w:r>
      <w:r w:rsidRPr="00453FC2">
        <w:rPr>
          <w:rFonts w:ascii="Times New Roman" w:hAnsi="Times New Roman"/>
          <w:b/>
          <w:bCs/>
          <w:sz w:val="22"/>
          <w:szCs w:val="22"/>
        </w:rPr>
        <w:t>r.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 xml:space="preserve"> godz. 7.00 do 3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.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06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.20</w:t>
      </w:r>
      <w:r w:rsidR="006C6B54" w:rsidRPr="00453FC2">
        <w:rPr>
          <w:rFonts w:ascii="Times New Roman" w:hAnsi="Times New Roman"/>
          <w:b/>
          <w:bCs/>
          <w:sz w:val="22"/>
          <w:szCs w:val="22"/>
        </w:rPr>
        <w:t>2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3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r. godz. 19.00.</w:t>
      </w:r>
      <w:r w:rsidRPr="00453FC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135EC0" w14:textId="77777777" w:rsidR="0068187B" w:rsidRPr="004F401D" w:rsidRDefault="0068187B" w:rsidP="00453FC2">
      <w:pPr>
        <w:widowControl w:val="0"/>
        <w:numPr>
          <w:ilvl w:val="0"/>
          <w:numId w:val="37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 xml:space="preserve">Wyrażam zgodę na </w:t>
      </w:r>
      <w:r w:rsidRPr="00075213">
        <w:rPr>
          <w:rFonts w:ascii="Times New Roman" w:hAnsi="Times New Roman"/>
          <w:sz w:val="22"/>
          <w:szCs w:val="22"/>
        </w:rPr>
        <w:t>14 dniowy termin płatności</w:t>
      </w:r>
      <w:r w:rsidRPr="004F401D">
        <w:rPr>
          <w:rFonts w:ascii="Times New Roman" w:hAnsi="Times New Roman"/>
          <w:sz w:val="22"/>
          <w:szCs w:val="22"/>
        </w:rPr>
        <w:t>.</w:t>
      </w:r>
    </w:p>
    <w:p w14:paraId="0C269F3B" w14:textId="77777777" w:rsidR="0068187B" w:rsidRPr="004F401D" w:rsidRDefault="0068187B" w:rsidP="00453FC2">
      <w:pPr>
        <w:widowControl w:val="0"/>
        <w:numPr>
          <w:ilvl w:val="0"/>
          <w:numId w:val="37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Uważamy się za związanych niniejszą ofertą przez okres 30 dni.</w:t>
      </w:r>
    </w:p>
    <w:p w14:paraId="40B745BE" w14:textId="77777777" w:rsidR="0068187B" w:rsidRDefault="0068187B" w:rsidP="00453FC2">
      <w:pPr>
        <w:widowControl w:val="0"/>
        <w:numPr>
          <w:ilvl w:val="0"/>
          <w:numId w:val="37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Akceptuję bez zastrzeżeń Wzór Umowy i w przypadku uznania mojej oferty za najkorzystniejszą, zobowiązuję się zawrzeć umowę w miejscu i terminie jakie zostaną wskazane przez Zamawiającego.</w:t>
      </w:r>
    </w:p>
    <w:p w14:paraId="51FB636A" w14:textId="77777777" w:rsidR="0068187B" w:rsidRPr="00453FC2" w:rsidRDefault="0068187B" w:rsidP="00453FC2">
      <w:pPr>
        <w:pStyle w:val="Akapitzlist"/>
        <w:numPr>
          <w:ilvl w:val="0"/>
          <w:numId w:val="40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53FC2">
        <w:rPr>
          <w:rFonts w:ascii="Times New Roman" w:eastAsia="Calibri" w:hAnsi="Times New Roman"/>
          <w:b/>
          <w:sz w:val="22"/>
          <w:szCs w:val="22"/>
          <w:lang w:eastAsia="en-US"/>
        </w:rPr>
        <w:t>Osoba uprawniona do kontaktów z Zamawiającym:</w:t>
      </w:r>
    </w:p>
    <w:p w14:paraId="3421A7BC" w14:textId="77777777" w:rsidR="0068187B" w:rsidRPr="004F401D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 xml:space="preserve">Imię: …………………………...., Nazwisko: ……………………… </w:t>
      </w:r>
    </w:p>
    <w:p w14:paraId="0A2CA30E" w14:textId="77777777" w:rsidR="0068187B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Nr telefonu: ……………………</w:t>
      </w:r>
      <w:r>
        <w:rPr>
          <w:rFonts w:ascii="Times New Roman" w:hAnsi="Times New Roman"/>
          <w:sz w:val="22"/>
          <w:szCs w:val="22"/>
        </w:rPr>
        <w:t>., Nr faksu: …………………..….... Adres e-mail……………………</w:t>
      </w:r>
    </w:p>
    <w:p w14:paraId="6D77F5B3" w14:textId="77777777" w:rsidR="0068187B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</w:p>
    <w:p w14:paraId="2E19B4E9" w14:textId="77777777" w:rsidR="00C14978" w:rsidRDefault="00C14978" w:rsidP="0068187B">
      <w:pPr>
        <w:spacing w:line="340" w:lineRule="exact"/>
        <w:rPr>
          <w:rFonts w:ascii="Times New Roman" w:hAnsi="Times New Roman"/>
          <w:sz w:val="22"/>
          <w:szCs w:val="22"/>
        </w:rPr>
      </w:pPr>
    </w:p>
    <w:p w14:paraId="2B3E233D" w14:textId="77777777" w:rsidR="00C14978" w:rsidRDefault="00C14978" w:rsidP="0068187B">
      <w:pPr>
        <w:spacing w:line="340" w:lineRule="exact"/>
        <w:rPr>
          <w:rFonts w:ascii="Times New Roman" w:hAnsi="Times New Roman"/>
          <w:sz w:val="22"/>
          <w:szCs w:val="22"/>
        </w:rPr>
      </w:pPr>
    </w:p>
    <w:p w14:paraId="09DAB7C6" w14:textId="77777777" w:rsidR="00C14978" w:rsidRDefault="00C14978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14:paraId="26C8EDE3" w14:textId="77777777" w:rsidR="00C14978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Podpisy osoby/osób umocowanych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401D">
        <w:rPr>
          <w:rFonts w:ascii="Times New Roman" w:hAnsi="Times New Roman"/>
          <w:sz w:val="22"/>
          <w:szCs w:val="22"/>
        </w:rPr>
        <w:t>do zaciągania zobowiązań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C14978" w:rsidSect="006D6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25" w:footer="3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7AF6" w14:textId="77777777" w:rsidR="00A821FC" w:rsidRDefault="00A821FC">
      <w:r>
        <w:separator/>
      </w:r>
    </w:p>
  </w:endnote>
  <w:endnote w:type="continuationSeparator" w:id="0">
    <w:p w14:paraId="1BBBCFF2" w14:textId="77777777" w:rsidR="00A821FC" w:rsidRDefault="00A8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8C38" w14:textId="77777777" w:rsidR="007B304A" w:rsidRDefault="007B30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25F145" w14:textId="77777777" w:rsidR="007B304A" w:rsidRDefault="007B30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F67A" w14:textId="2CE235D4" w:rsidR="007B304A" w:rsidRDefault="007604DD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DF5B9C">
      <w:rPr>
        <w:noProof/>
        <w:color w:val="0A3C7E"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4E61199" wp14:editId="53242668">
              <wp:simplePos x="0" y="0"/>
              <wp:positionH relativeFrom="column">
                <wp:posOffset>-386080</wp:posOffset>
              </wp:positionH>
              <wp:positionV relativeFrom="paragraph">
                <wp:posOffset>-31115</wp:posOffset>
              </wp:positionV>
              <wp:extent cx="6610985" cy="0"/>
              <wp:effectExtent l="13970" t="16510" r="13970" b="12065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98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472DA" id="Line 2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-2.45pt" to="490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" o:allowincell="f" strokecolor="#0093dd" strokeweight="1.25pt"/>
          </w:pict>
        </mc:Fallback>
      </mc:AlternateContent>
    </w:r>
    <w:r w:rsidR="007B304A" w:rsidRPr="00DF5B9C">
      <w:rPr>
        <w:color w:val="0A3C7E"/>
        <w:sz w:val="14"/>
        <w:lang w:val="pl-PL"/>
      </w:rPr>
      <w:t>P</w:t>
    </w:r>
    <w:r w:rsidR="007B304A">
      <w:rPr>
        <w:color w:val="0A3C7E"/>
        <w:sz w:val="14"/>
        <w:lang w:val="pl-PL"/>
      </w:rPr>
      <w:t xml:space="preserve">omorska Agencja Rozwoju Regionalnego </w:t>
    </w:r>
    <w:r w:rsidR="007B304A" w:rsidRPr="00DF5B9C">
      <w:rPr>
        <w:color w:val="0A3C7E"/>
        <w:sz w:val="14"/>
        <w:lang w:val="pl-PL"/>
      </w:rPr>
      <w:t>S.A.</w:t>
    </w:r>
    <w:r w:rsidR="007B304A">
      <w:rPr>
        <w:color w:val="0A3C7E"/>
        <w:sz w:val="14"/>
        <w:lang w:val="pl-PL"/>
      </w:rPr>
      <w:tab/>
      <w:t>Sąd Rejonowy Gdańsk-Północ w Gdańsku</w:t>
    </w:r>
    <w:r w:rsidR="007B304A">
      <w:rPr>
        <w:color w:val="0A3C7E"/>
        <w:sz w:val="14"/>
        <w:lang w:val="pl-PL"/>
      </w:rPr>
      <w:tab/>
      <w:t>Słupski Inkubator Technologiczny</w:t>
    </w:r>
  </w:p>
  <w:p w14:paraId="315A67E2" w14:textId="77777777" w:rsidR="007B304A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76-200 Słupsk, ul. Obrońców Wybrzeża 2</w:t>
    </w:r>
    <w:r>
      <w:rPr>
        <w:color w:val="0A3C7E"/>
        <w:sz w:val="14"/>
        <w:lang w:val="pl-PL"/>
      </w:rPr>
      <w:tab/>
      <w:t>KRS 0000052733</w:t>
    </w:r>
    <w:r>
      <w:rPr>
        <w:color w:val="0A3C7E"/>
        <w:sz w:val="14"/>
        <w:lang w:val="pl-PL"/>
      </w:rPr>
      <w:tab/>
      <w:t>76-200 Słupsk, ul. Portowa 13 B</w:t>
    </w:r>
  </w:p>
  <w:p w14:paraId="74502077" w14:textId="77777777" w:rsidR="007B304A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990FB8">
      <w:rPr>
        <w:color w:val="0A3C7E"/>
        <w:sz w:val="14"/>
        <w:lang w:val="en-US"/>
      </w:rPr>
      <w:t>Tel. (+48) 59 841 28 92 / Fax 59 841 32 61</w:t>
    </w:r>
    <w:r w:rsidRPr="00990FB8">
      <w:rPr>
        <w:color w:val="0A3C7E"/>
        <w:sz w:val="14"/>
        <w:lang w:val="en-US"/>
      </w:rPr>
      <w:tab/>
      <w:t xml:space="preserve">NIP 839 00 29 569 – REGON 770719284 </w:t>
    </w:r>
    <w:r w:rsidRPr="00990FB8">
      <w:rPr>
        <w:color w:val="0A3C7E"/>
        <w:sz w:val="14"/>
        <w:lang w:val="en-US"/>
      </w:rPr>
      <w:tab/>
    </w:r>
    <w:r w:rsidR="00990FB8">
      <w:rPr>
        <w:color w:val="0A3C7E"/>
        <w:sz w:val="14"/>
      </w:rPr>
      <w:t>Tel. (+48) 59 714 18 40 / Fax 59 714 18 41</w:t>
    </w:r>
  </w:p>
  <w:p w14:paraId="40FA6D7E" w14:textId="77777777" w:rsidR="00932A57" w:rsidRDefault="007B304A" w:rsidP="00932A57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6D6EBF">
      <w:rPr>
        <w:color w:val="0A3C7E"/>
        <w:sz w:val="14"/>
        <w:lang w:val="pl-PL"/>
      </w:rPr>
      <w:t>www.parr.slupsk.pl</w:t>
    </w:r>
    <w:r>
      <w:rPr>
        <w:color w:val="0A3C7E"/>
        <w:sz w:val="14"/>
        <w:lang w:val="pl-PL"/>
      </w:rPr>
      <w:tab/>
      <w:t xml:space="preserve">Kapitał </w:t>
    </w:r>
    <w:r w:rsidR="0071171F">
      <w:rPr>
        <w:color w:val="0A3C7E"/>
        <w:sz w:val="14"/>
        <w:lang w:val="pl-PL"/>
      </w:rPr>
      <w:t>zakładowy, wpłacony w całości 30</w:t>
    </w:r>
    <w:r w:rsidR="002B0A2F">
      <w:rPr>
        <w:color w:val="0A3C7E"/>
        <w:sz w:val="14"/>
        <w:lang w:val="pl-PL"/>
      </w:rPr>
      <w:t> 8</w:t>
    </w:r>
    <w:r w:rsidR="0071171F">
      <w:rPr>
        <w:color w:val="0A3C7E"/>
        <w:sz w:val="14"/>
        <w:lang w:val="pl-PL"/>
      </w:rPr>
      <w:t>91 4</w:t>
    </w:r>
    <w:r>
      <w:rPr>
        <w:color w:val="0A3C7E"/>
        <w:sz w:val="14"/>
        <w:lang w:val="pl-PL"/>
      </w:rPr>
      <w:t>00 zł</w:t>
    </w:r>
    <w:r>
      <w:rPr>
        <w:color w:val="0A3C7E"/>
        <w:sz w:val="14"/>
        <w:lang w:val="pl-PL"/>
      </w:rPr>
      <w:tab/>
    </w:r>
    <w:r w:rsidR="00932A57" w:rsidRPr="00932A57">
      <w:rPr>
        <w:color w:val="0A3C7E"/>
        <w:sz w:val="14"/>
        <w:lang w:val="pl-PL"/>
      </w:rPr>
      <w:t>www.sit.slupsk.pl</w:t>
    </w:r>
  </w:p>
  <w:p w14:paraId="624742C7" w14:textId="77777777" w:rsidR="007B304A" w:rsidRDefault="00932A57" w:rsidP="00932A57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www.sse.slupsk.pl</w:t>
    </w:r>
    <w:r>
      <w:rPr>
        <w:color w:val="0A3C7E"/>
        <w:sz w:val="14"/>
        <w:lang w:val="pl-PL"/>
      </w:rPr>
      <w:tab/>
      <w:t xml:space="preserve">Nr konta </w:t>
    </w:r>
    <w:r w:rsidRPr="00932A57">
      <w:rPr>
        <w:color w:val="0A3C7E"/>
        <w:sz w:val="14"/>
        <w:lang w:val="pl-PL"/>
      </w:rPr>
      <w:t>64 1060 0076 0000 3210 0022 2134</w:t>
    </w:r>
    <w:r w:rsidR="007B304A">
      <w:rPr>
        <w:color w:val="0A3C7E"/>
        <w:sz w:val="14"/>
        <w:lang w:val="pl-PL"/>
      </w:rPr>
      <w:tab/>
    </w:r>
    <w:r>
      <w:rPr>
        <w:color w:val="0A3C7E"/>
        <w:sz w:val="14"/>
        <w:lang w:val="pl-PL"/>
      </w:rPr>
      <w:t xml:space="preserve">         </w:t>
    </w:r>
    <w:r w:rsidR="007B304A" w:rsidRPr="008846C9">
      <w:rPr>
        <w:color w:val="0A3C7E"/>
        <w:sz w:val="14"/>
        <w:lang w:val="pl-PL"/>
      </w:rPr>
      <w:t>sit@sit.slupsk.pl</w:t>
    </w:r>
  </w:p>
  <w:p w14:paraId="62D9BB7C" w14:textId="77777777" w:rsidR="007B304A" w:rsidRPr="00C214C4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en-GB"/>
      </w:rPr>
    </w:pPr>
    <w:r w:rsidRPr="00C214C4">
      <w:rPr>
        <w:color w:val="0A3C7E"/>
        <w:sz w:val="14"/>
        <w:lang w:val="en-GB"/>
      </w:rPr>
      <w:t>office@parr.slupsk.pl</w:t>
    </w:r>
    <w:r w:rsidRPr="00C214C4">
      <w:rPr>
        <w:color w:val="0A3C7E"/>
        <w:sz w:val="14"/>
        <w:lang w:val="en-GB"/>
      </w:rPr>
      <w:tab/>
      <w:t>PN-EN ISO 9001:2009</w:t>
    </w:r>
    <w:r w:rsidRPr="00C214C4">
      <w:rPr>
        <w:color w:val="0A3C7E"/>
        <w:sz w:val="14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629E" w14:textId="77777777" w:rsidR="00990FB8" w:rsidRDefault="00990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F7D5" w14:textId="77777777" w:rsidR="00A821FC" w:rsidRDefault="00A821FC">
      <w:r>
        <w:separator/>
      </w:r>
    </w:p>
  </w:footnote>
  <w:footnote w:type="continuationSeparator" w:id="0">
    <w:p w14:paraId="3FF4345A" w14:textId="77777777" w:rsidR="00A821FC" w:rsidRDefault="00A8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72DA" w14:textId="77777777" w:rsidR="007B304A" w:rsidRDefault="007B30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EC1" w14:textId="1E676AA0" w:rsidR="007B304A" w:rsidRDefault="007604DD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</w:rPr>
      <w:drawing>
        <wp:anchor distT="0" distB="0" distL="114300" distR="114300" simplePos="0" relativeHeight="251656704" behindDoc="0" locked="0" layoutInCell="0" allowOverlap="1" wp14:anchorId="35AAB673" wp14:editId="3FC908E7">
          <wp:simplePos x="0" y="0"/>
          <wp:positionH relativeFrom="column">
            <wp:posOffset>1973580</wp:posOffset>
          </wp:positionH>
          <wp:positionV relativeFrom="paragraph">
            <wp:posOffset>-46355</wp:posOffset>
          </wp:positionV>
          <wp:extent cx="1872615" cy="43815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1262F31" wp14:editId="72CCD1BC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433830" cy="47752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0ED6DB3" wp14:editId="1B0B8207">
          <wp:simplePos x="0" y="0"/>
          <wp:positionH relativeFrom="column">
            <wp:posOffset>-386080</wp:posOffset>
          </wp:positionH>
          <wp:positionV relativeFrom="paragraph">
            <wp:posOffset>-78105</wp:posOffset>
          </wp:positionV>
          <wp:extent cx="1392555" cy="48450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B1A27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A17346B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3742B614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154FE281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34B11C0C" w14:textId="77777777" w:rsidR="007B304A" w:rsidRDefault="007B304A" w:rsidP="002E7564">
    <w:pPr>
      <w:pStyle w:val="Nagwek"/>
      <w:tabs>
        <w:tab w:val="clear" w:pos="4536"/>
        <w:tab w:val="clear" w:pos="9072"/>
        <w:tab w:val="right" w:pos="0"/>
        <w:tab w:val="left" w:pos="7284"/>
      </w:tabs>
      <w:rPr>
        <w:sz w:val="4"/>
      </w:rPr>
    </w:pPr>
    <w:r>
      <w:rPr>
        <w:sz w:val="4"/>
      </w:rPr>
      <w:tab/>
    </w:r>
  </w:p>
  <w:p w14:paraId="098DC02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1E10FF5E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D218E4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5B5BADBA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6724AF68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56A05C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4F6C1A00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12E5E20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6ADDA938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54B1C101" w14:textId="55DD00D3" w:rsidR="007B304A" w:rsidRDefault="007604DD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F965275" wp14:editId="05DEF801">
              <wp:simplePos x="0" y="0"/>
              <wp:positionH relativeFrom="column">
                <wp:posOffset>-386080</wp:posOffset>
              </wp:positionH>
              <wp:positionV relativeFrom="paragraph">
                <wp:posOffset>81915</wp:posOffset>
              </wp:positionV>
              <wp:extent cx="6563360" cy="0"/>
              <wp:effectExtent l="13970" t="15240" r="13970" b="133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7FFAA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" o:allowincell="f" strokecolor="#0093dd" strokeweight="1.25pt"/>
          </w:pict>
        </mc:Fallback>
      </mc:AlternateContent>
    </w:r>
    <w:r w:rsidR="007B304A">
      <w:rPr>
        <w:sz w:val="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A6A" w14:textId="77777777" w:rsidR="00990FB8" w:rsidRDefault="00990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493"/>
        </w:tabs>
        <w:ind w:left="493" w:hanging="493"/>
      </w:pPr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8244D1E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10"/>
        </w:tabs>
        <w:ind w:left="3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620"/>
        </w:tabs>
        <w:ind w:left="46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330"/>
        </w:tabs>
        <w:ind w:left="53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040"/>
        </w:tabs>
        <w:ind w:left="60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9680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328"/>
        </w:tabs>
        <w:ind w:left="13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7" w15:restartNumberingAfterBreak="0">
    <w:nsid w:val="0F1D7A55"/>
    <w:multiLevelType w:val="hybridMultilevel"/>
    <w:tmpl w:val="A6C0B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92167"/>
    <w:multiLevelType w:val="hybridMultilevel"/>
    <w:tmpl w:val="2728855E"/>
    <w:lvl w:ilvl="0" w:tplc="6EF6304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56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11662D65"/>
    <w:multiLevelType w:val="hybridMultilevel"/>
    <w:tmpl w:val="81565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82E58"/>
    <w:multiLevelType w:val="hybridMultilevel"/>
    <w:tmpl w:val="5186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40A63"/>
    <w:multiLevelType w:val="hybridMultilevel"/>
    <w:tmpl w:val="5186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61B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450C89"/>
    <w:multiLevelType w:val="hybridMultilevel"/>
    <w:tmpl w:val="3E5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907"/>
    <w:multiLevelType w:val="hybridMultilevel"/>
    <w:tmpl w:val="651C41D6"/>
    <w:lvl w:ilvl="0" w:tplc="27706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6DC9E1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21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E96F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1B68D3"/>
    <w:multiLevelType w:val="hybridMultilevel"/>
    <w:tmpl w:val="3E5A5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FE582A"/>
    <w:multiLevelType w:val="hybridMultilevel"/>
    <w:tmpl w:val="FF3681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50210"/>
    <w:multiLevelType w:val="hybridMultilevel"/>
    <w:tmpl w:val="32985E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41BA4"/>
    <w:multiLevelType w:val="hybridMultilevel"/>
    <w:tmpl w:val="47BA3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9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4C179E"/>
    <w:multiLevelType w:val="hybridMultilevel"/>
    <w:tmpl w:val="6F9069D4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F5E90"/>
    <w:multiLevelType w:val="singleLevel"/>
    <w:tmpl w:val="1F264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FF1D7F"/>
    <w:multiLevelType w:val="hybridMultilevel"/>
    <w:tmpl w:val="256606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607F"/>
    <w:multiLevelType w:val="hybridMultilevel"/>
    <w:tmpl w:val="19BA4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F09A5"/>
    <w:multiLevelType w:val="hybridMultilevel"/>
    <w:tmpl w:val="E7E28672"/>
    <w:lvl w:ilvl="0" w:tplc="24B2350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D1D63"/>
    <w:multiLevelType w:val="hybridMultilevel"/>
    <w:tmpl w:val="157C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0B8C"/>
    <w:multiLevelType w:val="hybridMultilevel"/>
    <w:tmpl w:val="A6C0B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A7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EF31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B5384"/>
    <w:multiLevelType w:val="hybridMultilevel"/>
    <w:tmpl w:val="6CF09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4D2F00"/>
    <w:multiLevelType w:val="hybridMultilevel"/>
    <w:tmpl w:val="C63A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3177"/>
    <w:multiLevelType w:val="singleLevel"/>
    <w:tmpl w:val="AF587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1B4280"/>
    <w:multiLevelType w:val="hybridMultilevel"/>
    <w:tmpl w:val="49223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AB1014"/>
    <w:multiLevelType w:val="hybridMultilevel"/>
    <w:tmpl w:val="5D701D1C"/>
    <w:lvl w:ilvl="0" w:tplc="6EF6304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7" w15:restartNumberingAfterBreak="0">
    <w:nsid w:val="7C884D04"/>
    <w:multiLevelType w:val="multilevel"/>
    <w:tmpl w:val="C7745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5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z w:val="24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12"/>
  </w:num>
  <w:num w:numId="5">
    <w:abstractNumId w:val="15"/>
  </w:num>
  <w:num w:numId="6">
    <w:abstractNumId w:val="31"/>
  </w:num>
  <w:num w:numId="7">
    <w:abstractNumId w:val="16"/>
  </w:num>
  <w:num w:numId="8">
    <w:abstractNumId w:val="5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9">
    <w:abstractNumId w:val="27"/>
  </w:num>
  <w:num w:numId="20">
    <w:abstractNumId w:val="28"/>
  </w:num>
  <w:num w:numId="21">
    <w:abstractNumId w:val="35"/>
  </w:num>
  <w:num w:numId="22">
    <w:abstractNumId w:val="20"/>
  </w:num>
  <w:num w:numId="23">
    <w:abstractNumId w:val="32"/>
  </w:num>
  <w:num w:numId="24">
    <w:abstractNumId w:val="14"/>
  </w:num>
  <w:num w:numId="25">
    <w:abstractNumId w:val="25"/>
  </w:num>
  <w:num w:numId="26">
    <w:abstractNumId w:val="7"/>
  </w:num>
  <w:num w:numId="27">
    <w:abstractNumId w:val="22"/>
  </w:num>
  <w:num w:numId="28">
    <w:abstractNumId w:val="33"/>
  </w:num>
  <w:num w:numId="29">
    <w:abstractNumId w:val="9"/>
  </w:num>
  <w:num w:numId="30">
    <w:abstractNumId w:val="24"/>
  </w:num>
  <w:num w:numId="31">
    <w:abstractNumId w:val="36"/>
  </w:num>
  <w:num w:numId="32">
    <w:abstractNumId w:val="8"/>
  </w:num>
  <w:num w:numId="33">
    <w:abstractNumId w:val="19"/>
  </w:num>
  <w:num w:numId="34">
    <w:abstractNumId w:val="18"/>
  </w:num>
  <w:num w:numId="35">
    <w:abstractNumId w:val="37"/>
  </w:num>
  <w:num w:numId="36">
    <w:abstractNumId w:val="10"/>
  </w:num>
  <w:num w:numId="37">
    <w:abstractNumId w:val="6"/>
  </w:num>
  <w:num w:numId="38">
    <w:abstractNumId w:val="11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D8"/>
    <w:rsid w:val="0000031C"/>
    <w:rsid w:val="00000ADB"/>
    <w:rsid w:val="0002574C"/>
    <w:rsid w:val="00026DDC"/>
    <w:rsid w:val="00044A65"/>
    <w:rsid w:val="000525D1"/>
    <w:rsid w:val="00070BB4"/>
    <w:rsid w:val="00085579"/>
    <w:rsid w:val="000864B6"/>
    <w:rsid w:val="000943A1"/>
    <w:rsid w:val="000C3298"/>
    <w:rsid w:val="000F03D8"/>
    <w:rsid w:val="00114E4F"/>
    <w:rsid w:val="00123622"/>
    <w:rsid w:val="00133629"/>
    <w:rsid w:val="0015557C"/>
    <w:rsid w:val="00181C59"/>
    <w:rsid w:val="001834DB"/>
    <w:rsid w:val="001A3190"/>
    <w:rsid w:val="001B2F0E"/>
    <w:rsid w:val="001C1927"/>
    <w:rsid w:val="001C6583"/>
    <w:rsid w:val="001D4BB4"/>
    <w:rsid w:val="001E72DE"/>
    <w:rsid w:val="001F23A9"/>
    <w:rsid w:val="002125F6"/>
    <w:rsid w:val="00236470"/>
    <w:rsid w:val="00252457"/>
    <w:rsid w:val="002715FF"/>
    <w:rsid w:val="00286925"/>
    <w:rsid w:val="00287783"/>
    <w:rsid w:val="002A31A1"/>
    <w:rsid w:val="002B0A2F"/>
    <w:rsid w:val="002B702F"/>
    <w:rsid w:val="002C76CA"/>
    <w:rsid w:val="002D4C6F"/>
    <w:rsid w:val="002E7564"/>
    <w:rsid w:val="003005D3"/>
    <w:rsid w:val="00304F26"/>
    <w:rsid w:val="00341440"/>
    <w:rsid w:val="00345B89"/>
    <w:rsid w:val="003623C3"/>
    <w:rsid w:val="00375E82"/>
    <w:rsid w:val="003942BC"/>
    <w:rsid w:val="003C2FD3"/>
    <w:rsid w:val="003C4A72"/>
    <w:rsid w:val="003D0EAE"/>
    <w:rsid w:val="003D0FFF"/>
    <w:rsid w:val="003E5B47"/>
    <w:rsid w:val="003E7486"/>
    <w:rsid w:val="003E788C"/>
    <w:rsid w:val="004450E1"/>
    <w:rsid w:val="00451B84"/>
    <w:rsid w:val="00453FC2"/>
    <w:rsid w:val="004661E4"/>
    <w:rsid w:val="00484E67"/>
    <w:rsid w:val="00485D6E"/>
    <w:rsid w:val="004F2665"/>
    <w:rsid w:val="00500B8C"/>
    <w:rsid w:val="00503363"/>
    <w:rsid w:val="00503C02"/>
    <w:rsid w:val="005202C4"/>
    <w:rsid w:val="00521337"/>
    <w:rsid w:val="00555A72"/>
    <w:rsid w:val="005760D1"/>
    <w:rsid w:val="00577DFB"/>
    <w:rsid w:val="00586779"/>
    <w:rsid w:val="00591E54"/>
    <w:rsid w:val="00594769"/>
    <w:rsid w:val="005C5CC9"/>
    <w:rsid w:val="005C69C7"/>
    <w:rsid w:val="005C7425"/>
    <w:rsid w:val="005F1075"/>
    <w:rsid w:val="00604C74"/>
    <w:rsid w:val="00604EA4"/>
    <w:rsid w:val="006125C4"/>
    <w:rsid w:val="00612F4C"/>
    <w:rsid w:val="00614270"/>
    <w:rsid w:val="00620159"/>
    <w:rsid w:val="006209D2"/>
    <w:rsid w:val="00631E77"/>
    <w:rsid w:val="006329D4"/>
    <w:rsid w:val="00645803"/>
    <w:rsid w:val="0068187B"/>
    <w:rsid w:val="006C6B54"/>
    <w:rsid w:val="006D6EBF"/>
    <w:rsid w:val="006F518D"/>
    <w:rsid w:val="00707EAD"/>
    <w:rsid w:val="00710B04"/>
    <w:rsid w:val="0071171F"/>
    <w:rsid w:val="0071523B"/>
    <w:rsid w:val="007216D2"/>
    <w:rsid w:val="0073549D"/>
    <w:rsid w:val="00741A80"/>
    <w:rsid w:val="007604DD"/>
    <w:rsid w:val="007651CD"/>
    <w:rsid w:val="00767258"/>
    <w:rsid w:val="007B304A"/>
    <w:rsid w:val="00802876"/>
    <w:rsid w:val="0080299D"/>
    <w:rsid w:val="00810224"/>
    <w:rsid w:val="0081518C"/>
    <w:rsid w:val="00882AE3"/>
    <w:rsid w:val="008846C9"/>
    <w:rsid w:val="0088733F"/>
    <w:rsid w:val="00897671"/>
    <w:rsid w:val="008A29F9"/>
    <w:rsid w:val="008A4599"/>
    <w:rsid w:val="008A5602"/>
    <w:rsid w:val="008D214F"/>
    <w:rsid w:val="008E0553"/>
    <w:rsid w:val="008F5996"/>
    <w:rsid w:val="00932A57"/>
    <w:rsid w:val="00957E5F"/>
    <w:rsid w:val="00981F42"/>
    <w:rsid w:val="00990FB8"/>
    <w:rsid w:val="009A5362"/>
    <w:rsid w:val="009B1C04"/>
    <w:rsid w:val="009C5D95"/>
    <w:rsid w:val="009F5FA0"/>
    <w:rsid w:val="00A02E46"/>
    <w:rsid w:val="00A034DC"/>
    <w:rsid w:val="00A22C3E"/>
    <w:rsid w:val="00A40537"/>
    <w:rsid w:val="00A510CB"/>
    <w:rsid w:val="00A56B71"/>
    <w:rsid w:val="00A63D42"/>
    <w:rsid w:val="00A66C6F"/>
    <w:rsid w:val="00A720CF"/>
    <w:rsid w:val="00A821FC"/>
    <w:rsid w:val="00AB0ECC"/>
    <w:rsid w:val="00AB355A"/>
    <w:rsid w:val="00AB3BC1"/>
    <w:rsid w:val="00AD38D8"/>
    <w:rsid w:val="00AE1614"/>
    <w:rsid w:val="00AF7760"/>
    <w:rsid w:val="00B04A60"/>
    <w:rsid w:val="00B52D77"/>
    <w:rsid w:val="00B57F40"/>
    <w:rsid w:val="00B71C1D"/>
    <w:rsid w:val="00B87A3E"/>
    <w:rsid w:val="00BA04E4"/>
    <w:rsid w:val="00BB29C5"/>
    <w:rsid w:val="00BD6A47"/>
    <w:rsid w:val="00BF208F"/>
    <w:rsid w:val="00C0630A"/>
    <w:rsid w:val="00C14978"/>
    <w:rsid w:val="00C214C4"/>
    <w:rsid w:val="00C324C6"/>
    <w:rsid w:val="00C4010F"/>
    <w:rsid w:val="00C41116"/>
    <w:rsid w:val="00C43F8C"/>
    <w:rsid w:val="00C45706"/>
    <w:rsid w:val="00C92E9A"/>
    <w:rsid w:val="00C9644A"/>
    <w:rsid w:val="00CB0D4E"/>
    <w:rsid w:val="00CE1E63"/>
    <w:rsid w:val="00CE3297"/>
    <w:rsid w:val="00CE3E66"/>
    <w:rsid w:val="00CE6F59"/>
    <w:rsid w:val="00CF46CA"/>
    <w:rsid w:val="00CF5AAE"/>
    <w:rsid w:val="00D060AE"/>
    <w:rsid w:val="00D20C2A"/>
    <w:rsid w:val="00D34613"/>
    <w:rsid w:val="00D47AB2"/>
    <w:rsid w:val="00D52755"/>
    <w:rsid w:val="00D571AA"/>
    <w:rsid w:val="00D817B4"/>
    <w:rsid w:val="00D92BF8"/>
    <w:rsid w:val="00DA2483"/>
    <w:rsid w:val="00DA39A8"/>
    <w:rsid w:val="00DA5A36"/>
    <w:rsid w:val="00DB7461"/>
    <w:rsid w:val="00DD4A99"/>
    <w:rsid w:val="00DD715A"/>
    <w:rsid w:val="00DE0A36"/>
    <w:rsid w:val="00DF2627"/>
    <w:rsid w:val="00DF5B9C"/>
    <w:rsid w:val="00E21187"/>
    <w:rsid w:val="00E4046B"/>
    <w:rsid w:val="00E71985"/>
    <w:rsid w:val="00E77502"/>
    <w:rsid w:val="00EA1149"/>
    <w:rsid w:val="00EB52DD"/>
    <w:rsid w:val="00EB7796"/>
    <w:rsid w:val="00EC5F52"/>
    <w:rsid w:val="00EF504D"/>
    <w:rsid w:val="00F00908"/>
    <w:rsid w:val="00F14B45"/>
    <w:rsid w:val="00F40BA7"/>
    <w:rsid w:val="00F46EF2"/>
    <w:rsid w:val="00F47AB8"/>
    <w:rsid w:val="00F64684"/>
    <w:rsid w:val="00F72381"/>
    <w:rsid w:val="00F746E8"/>
    <w:rsid w:val="00F804C6"/>
    <w:rsid w:val="00F80544"/>
    <w:rsid w:val="00FA317D"/>
    <w:rsid w:val="00FA442D"/>
    <w:rsid w:val="00FA5CF1"/>
    <w:rsid w:val="00FA76F1"/>
    <w:rsid w:val="00FB313E"/>
    <w:rsid w:val="00FD1ED9"/>
    <w:rsid w:val="00FD47D4"/>
    <w:rsid w:val="00FE6679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C0AB01"/>
  <w15:chartTrackingRefBased/>
  <w15:docId w15:val="{0FC1C869-F9A9-47F0-9CE8-5247574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A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A31A1"/>
    <w:pPr>
      <w:keepNext/>
      <w:outlineLvl w:val="0"/>
    </w:pPr>
    <w:rPr>
      <w:rFonts w:ascii="Times New Roman" w:hAnsi="Times New Roman"/>
      <w:u w:val="single"/>
    </w:rPr>
  </w:style>
  <w:style w:type="paragraph" w:styleId="Nagwek2">
    <w:name w:val="heading 2"/>
    <w:basedOn w:val="Normalny"/>
    <w:next w:val="Normalny"/>
    <w:qFormat/>
    <w:rsid w:val="002A31A1"/>
    <w:pPr>
      <w:keepNext/>
      <w:outlineLvl w:val="1"/>
    </w:pPr>
    <w:rPr>
      <w:rFonts w:ascii="Times New Roman" w:hAnsi="Times New Roman"/>
      <w:sz w:val="28"/>
    </w:rPr>
  </w:style>
  <w:style w:type="paragraph" w:styleId="Nagwek3">
    <w:name w:val="heading 3"/>
    <w:basedOn w:val="Normalny"/>
    <w:next w:val="Normalny"/>
    <w:qFormat/>
    <w:rsid w:val="002A31A1"/>
    <w:pPr>
      <w:keepNext/>
      <w:spacing w:line="360" w:lineRule="auto"/>
      <w:ind w:left="4956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2A31A1"/>
    <w:pPr>
      <w:keepNext/>
      <w:spacing w:line="360" w:lineRule="auto"/>
      <w:ind w:left="4956"/>
      <w:outlineLvl w:val="3"/>
    </w:pPr>
    <w:rPr>
      <w:b/>
      <w:i/>
    </w:rPr>
  </w:style>
  <w:style w:type="paragraph" w:styleId="Nagwek6">
    <w:name w:val="heading 6"/>
    <w:basedOn w:val="Normalny"/>
    <w:next w:val="Normalny"/>
    <w:qFormat/>
    <w:rsid w:val="002A31A1"/>
    <w:pPr>
      <w:keepNext/>
      <w:ind w:left="524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2A31A1"/>
    <w:pPr>
      <w:keepNext/>
      <w:ind w:left="5245"/>
      <w:outlineLvl w:val="6"/>
    </w:pPr>
    <w:rPr>
      <w:rFonts w:ascii="Times New Roman" w:hAnsi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A31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  <w:rsid w:val="002A31A1"/>
  </w:style>
  <w:style w:type="paragraph" w:styleId="Nagwek">
    <w:name w:val="header"/>
    <w:basedOn w:val="Normalny"/>
    <w:semiHidden/>
    <w:rsid w:val="002A31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A31A1"/>
    <w:pPr>
      <w:jc w:val="both"/>
    </w:pPr>
    <w:rPr>
      <w:rFonts w:ascii="Times New Roman" w:hAnsi="Times New Roman"/>
    </w:rPr>
  </w:style>
  <w:style w:type="paragraph" w:styleId="NormalnyWeb">
    <w:name w:val="Normal (Web)"/>
    <w:basedOn w:val="Normalny"/>
    <w:rsid w:val="002A31A1"/>
    <w:pPr>
      <w:spacing w:before="100" w:after="100"/>
    </w:pPr>
    <w:rPr>
      <w:rFonts w:ascii="Times New Roman" w:hAnsi="Times New Roman"/>
      <w:sz w:val="16"/>
    </w:rPr>
  </w:style>
  <w:style w:type="character" w:styleId="Hipercze">
    <w:name w:val="Hyperlink"/>
    <w:semiHidden/>
    <w:rsid w:val="002A31A1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A31A1"/>
    <w:pPr>
      <w:ind w:firstLine="708"/>
      <w:jc w:val="both"/>
    </w:pPr>
    <w:rPr>
      <w:rFonts w:ascii="Times New Roman" w:hAnsi="Times New Roman"/>
      <w:sz w:val="28"/>
    </w:rPr>
  </w:style>
  <w:style w:type="paragraph" w:styleId="Tekstpodstawowywcity2">
    <w:name w:val="Body Text Indent 2"/>
    <w:basedOn w:val="Normalny"/>
    <w:semiHidden/>
    <w:rsid w:val="002A31A1"/>
    <w:pPr>
      <w:ind w:left="360"/>
      <w:outlineLvl w:val="0"/>
    </w:pPr>
    <w:rPr>
      <w:snapToGrid w:val="0"/>
    </w:rPr>
  </w:style>
  <w:style w:type="character" w:styleId="UyteHipercze">
    <w:name w:val="FollowedHyperlink"/>
    <w:semiHidden/>
    <w:rsid w:val="002A31A1"/>
    <w:rPr>
      <w:color w:val="800080"/>
      <w:u w:val="single"/>
    </w:rPr>
  </w:style>
  <w:style w:type="character" w:customStyle="1" w:styleId="StopkaZnak">
    <w:name w:val="Stopka Znak"/>
    <w:link w:val="Stopka"/>
    <w:semiHidden/>
    <w:rsid w:val="000F03D8"/>
    <w:rPr>
      <w:rFonts w:ascii="Arial" w:hAnsi="Arial"/>
      <w:sz w:val="24"/>
    </w:rPr>
  </w:style>
  <w:style w:type="character" w:styleId="Pogrubienie">
    <w:name w:val="Strong"/>
    <w:uiPriority w:val="22"/>
    <w:qFormat/>
    <w:rsid w:val="00A40537"/>
    <w:rPr>
      <w:b/>
      <w:bCs/>
    </w:rPr>
  </w:style>
  <w:style w:type="table" w:styleId="Tabela-Siatka">
    <w:name w:val="Table Grid"/>
    <w:basedOn w:val="Standardowy"/>
    <w:uiPriority w:val="59"/>
    <w:rsid w:val="008A56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B304A"/>
    <w:rPr>
      <w:rFonts w:ascii="Courier New" w:hAnsi="Courier New" w:cs="Courier New"/>
    </w:rPr>
  </w:style>
  <w:style w:type="paragraph" w:customStyle="1" w:styleId="pkt">
    <w:name w:val="pkt"/>
    <w:rsid w:val="00586779"/>
    <w:pPr>
      <w:spacing w:before="60" w:after="60"/>
      <w:ind w:left="851" w:hanging="295"/>
      <w:jc w:val="both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DF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7DFB"/>
    <w:rPr>
      <w:rFonts w:ascii="Arial" w:hAnsi="Arial"/>
      <w:lang w:val="pl-PL" w:eastAsia="pl-PL"/>
    </w:rPr>
  </w:style>
  <w:style w:type="character" w:styleId="Odwoanieprzypisudolnego">
    <w:name w:val="footnote reference"/>
    <w:semiHidden/>
    <w:unhideWhenUsed/>
    <w:rsid w:val="00577D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5ED9-B925-4AB2-B875-39C7FBA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2178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Słupsk, 7</vt:lpstr>
      <vt:lpstr>Słupsk, 7</vt:lpstr>
    </vt:vector>
  </TitlesOfParts>
  <Company>PARR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7</dc:title>
  <dc:subject/>
  <dc:creator>PARR</dc:creator>
  <cp:keywords/>
  <cp:lastModifiedBy>Marcin Ingielewicz</cp:lastModifiedBy>
  <cp:revision>3</cp:revision>
  <cp:lastPrinted>2013-04-10T12:06:00Z</cp:lastPrinted>
  <dcterms:created xsi:type="dcterms:W3CDTF">2021-05-21T07:01:00Z</dcterms:created>
  <dcterms:modified xsi:type="dcterms:W3CDTF">2021-05-21T07:19:00Z</dcterms:modified>
</cp:coreProperties>
</file>