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E32D" w14:textId="5849CCC4" w:rsidR="00C92E9A" w:rsidRPr="00085E68" w:rsidRDefault="00C92E9A" w:rsidP="00C92E9A">
      <w:pPr>
        <w:jc w:val="right"/>
        <w:rPr>
          <w:rFonts w:cs="Arial"/>
          <w:bCs/>
          <w:kern w:val="36"/>
          <w:sz w:val="18"/>
          <w:szCs w:val="18"/>
        </w:rPr>
      </w:pPr>
      <w:r w:rsidRPr="00085E68">
        <w:rPr>
          <w:rFonts w:cs="Arial"/>
          <w:bCs/>
          <w:kern w:val="36"/>
          <w:sz w:val="18"/>
          <w:szCs w:val="18"/>
        </w:rPr>
        <w:t xml:space="preserve">Załącznik nr </w:t>
      </w:r>
      <w:r w:rsidR="00845A21" w:rsidRPr="00085E68">
        <w:rPr>
          <w:rFonts w:cs="Arial"/>
          <w:bCs/>
          <w:kern w:val="36"/>
          <w:sz w:val="18"/>
          <w:szCs w:val="18"/>
        </w:rPr>
        <w:t>1</w:t>
      </w:r>
      <w:r w:rsidRPr="00085E68">
        <w:rPr>
          <w:rFonts w:cs="Arial"/>
          <w:bCs/>
          <w:kern w:val="36"/>
          <w:sz w:val="18"/>
          <w:szCs w:val="18"/>
        </w:rPr>
        <w:t xml:space="preserve"> do Zapytania ofertowego </w:t>
      </w:r>
    </w:p>
    <w:p w14:paraId="742EB456" w14:textId="5F380671" w:rsidR="00845A21" w:rsidRPr="00085E68" w:rsidRDefault="00845A21" w:rsidP="00C92E9A">
      <w:pPr>
        <w:jc w:val="right"/>
        <w:rPr>
          <w:rFonts w:cs="Arial"/>
          <w:bCs/>
          <w:kern w:val="36"/>
          <w:sz w:val="18"/>
          <w:szCs w:val="18"/>
        </w:rPr>
      </w:pPr>
      <w:r w:rsidRPr="00085E68">
        <w:rPr>
          <w:rFonts w:cs="Arial"/>
          <w:bCs/>
          <w:kern w:val="36"/>
          <w:sz w:val="18"/>
          <w:szCs w:val="18"/>
        </w:rPr>
        <w:t>na wykonanie audytu energetycznego budynk</w:t>
      </w:r>
      <w:r w:rsidR="00085E68">
        <w:rPr>
          <w:rFonts w:cs="Arial"/>
          <w:bCs/>
          <w:kern w:val="36"/>
          <w:sz w:val="18"/>
          <w:szCs w:val="18"/>
        </w:rPr>
        <w:t xml:space="preserve">ów w Słupsku </w:t>
      </w:r>
      <w:r w:rsidRPr="00085E68">
        <w:rPr>
          <w:rFonts w:cs="Arial"/>
          <w:bCs/>
          <w:kern w:val="36"/>
          <w:sz w:val="18"/>
          <w:szCs w:val="18"/>
        </w:rPr>
        <w:t xml:space="preserve">  </w:t>
      </w:r>
    </w:p>
    <w:p w14:paraId="6862E394" w14:textId="77777777" w:rsidR="00694E4F" w:rsidRDefault="00694E4F" w:rsidP="0068187B">
      <w:pPr>
        <w:spacing w:line="340" w:lineRule="exact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48782C36" w14:textId="033376D8" w:rsidR="0068187B" w:rsidRPr="002D3F41" w:rsidRDefault="0068187B" w:rsidP="0068187B">
      <w:pPr>
        <w:spacing w:line="340" w:lineRule="exact"/>
        <w:jc w:val="center"/>
        <w:rPr>
          <w:rFonts w:eastAsia="Calibri" w:cs="Arial"/>
          <w:b/>
          <w:sz w:val="22"/>
          <w:szCs w:val="22"/>
          <w:lang w:eastAsia="en-US"/>
        </w:rPr>
      </w:pPr>
      <w:r w:rsidRPr="002D3F41">
        <w:rPr>
          <w:rFonts w:eastAsia="Calibri" w:cs="Arial"/>
          <w:b/>
          <w:sz w:val="22"/>
          <w:szCs w:val="22"/>
          <w:lang w:eastAsia="en-US"/>
        </w:rPr>
        <w:t xml:space="preserve">FORMULARZ OFERTOWY </w:t>
      </w:r>
    </w:p>
    <w:p w14:paraId="4544F6E6" w14:textId="77777777" w:rsidR="0068187B" w:rsidRPr="002D3F41" w:rsidRDefault="0068187B" w:rsidP="0068187B">
      <w:pPr>
        <w:spacing w:line="340" w:lineRule="exact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7BC3DDAD" w14:textId="77777777" w:rsidR="00453FC2" w:rsidRPr="002D3F41" w:rsidRDefault="00453FC2" w:rsidP="00453FC2">
      <w:pPr>
        <w:pStyle w:val="Akapitzlist"/>
        <w:numPr>
          <w:ilvl w:val="0"/>
          <w:numId w:val="37"/>
        </w:numPr>
        <w:spacing w:line="340" w:lineRule="exact"/>
        <w:rPr>
          <w:rFonts w:eastAsia="Calibri" w:cs="Arial"/>
          <w:b/>
          <w:sz w:val="22"/>
          <w:szCs w:val="22"/>
          <w:lang w:eastAsia="en-US"/>
        </w:rPr>
      </w:pPr>
      <w:r w:rsidRPr="002D3F41">
        <w:rPr>
          <w:rFonts w:eastAsia="Calibri" w:cs="Arial"/>
          <w:b/>
          <w:sz w:val="22"/>
          <w:szCs w:val="22"/>
          <w:lang w:eastAsia="en-US"/>
        </w:rPr>
        <w:t>Dane wykonawcy</w:t>
      </w:r>
    </w:p>
    <w:p w14:paraId="56357CF6" w14:textId="77777777" w:rsidR="0068187B" w:rsidRPr="002D3F41" w:rsidRDefault="0068187B" w:rsidP="00CF46CA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 w:rsidRPr="002D3F41">
        <w:rPr>
          <w:rFonts w:eastAsia="Calibri" w:cs="Arial"/>
          <w:snapToGrid w:val="0"/>
          <w:sz w:val="22"/>
          <w:szCs w:val="22"/>
          <w:lang w:eastAsia="en-US"/>
        </w:rPr>
        <w:t>Nazwa: ......................................................................................................................</w:t>
      </w:r>
    </w:p>
    <w:p w14:paraId="5D07C06F" w14:textId="77777777" w:rsidR="0068187B" w:rsidRPr="002D3F41" w:rsidRDefault="0068187B" w:rsidP="0068187B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 w:rsidRPr="002D3F41">
        <w:rPr>
          <w:rFonts w:eastAsia="Calibri" w:cs="Arial"/>
          <w:snapToGrid w:val="0"/>
          <w:sz w:val="22"/>
          <w:szCs w:val="22"/>
          <w:lang w:eastAsia="en-US"/>
        </w:rPr>
        <w:t>Siedziba: ...................................................................................................................</w:t>
      </w:r>
    </w:p>
    <w:p w14:paraId="0D6E55B8" w14:textId="181D9A05" w:rsidR="0068187B" w:rsidRPr="002D3F41" w:rsidRDefault="0068187B" w:rsidP="0068187B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 w:rsidRPr="002D3F41">
        <w:rPr>
          <w:rFonts w:eastAsia="Calibri" w:cs="Arial"/>
          <w:snapToGrid w:val="0"/>
          <w:sz w:val="22"/>
          <w:szCs w:val="22"/>
          <w:lang w:eastAsia="en-US"/>
        </w:rPr>
        <w:t>Nr telefonu: .....................................</w:t>
      </w:r>
      <w:r w:rsidR="006E2215" w:rsidRPr="002D3F41">
        <w:rPr>
          <w:rFonts w:eastAsia="Calibri" w:cs="Arial"/>
          <w:snapToGrid w:val="0"/>
          <w:sz w:val="22"/>
          <w:szCs w:val="22"/>
          <w:lang w:eastAsia="en-US"/>
        </w:rPr>
        <w:t>.....</w:t>
      </w:r>
      <w:r w:rsidRPr="002D3F41">
        <w:rPr>
          <w:rFonts w:eastAsia="Calibri" w:cs="Arial"/>
          <w:snapToGrid w:val="0"/>
          <w:sz w:val="22"/>
          <w:szCs w:val="22"/>
          <w:lang w:eastAsia="en-US"/>
        </w:rPr>
        <w:t xml:space="preserve">...   </w:t>
      </w:r>
    </w:p>
    <w:p w14:paraId="5CDB1CD4" w14:textId="77777777" w:rsidR="0068187B" w:rsidRPr="002D3F41" w:rsidRDefault="0068187B" w:rsidP="0068187B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 w:rsidRPr="002D3F41">
        <w:rPr>
          <w:rFonts w:eastAsia="Calibri" w:cs="Arial"/>
          <w:snapToGrid w:val="0"/>
          <w:sz w:val="22"/>
          <w:szCs w:val="22"/>
          <w:lang w:eastAsia="en-US"/>
        </w:rPr>
        <w:t>Adres poczty elektronicznej: …………………………………………………..…...</w:t>
      </w:r>
    </w:p>
    <w:p w14:paraId="5CEDD891" w14:textId="77777777" w:rsidR="0068187B" w:rsidRPr="002D3F41" w:rsidRDefault="0068187B" w:rsidP="00CF46CA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 w:rsidRPr="002D3F41">
        <w:rPr>
          <w:rFonts w:eastAsia="Calibri" w:cs="Arial"/>
          <w:snapToGrid w:val="0"/>
          <w:sz w:val="22"/>
          <w:szCs w:val="22"/>
          <w:lang w:eastAsia="en-US"/>
        </w:rPr>
        <w:t>Nr NIP: ................................................  Nr KRS: .....................................................</w:t>
      </w:r>
    </w:p>
    <w:p w14:paraId="2B9A0D91" w14:textId="77777777" w:rsidR="0068187B" w:rsidRPr="002D3F41" w:rsidRDefault="0068187B" w:rsidP="00CF46CA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</w:p>
    <w:p w14:paraId="784B6527" w14:textId="5B95DE6C" w:rsidR="001834DB" w:rsidRDefault="0068187B" w:rsidP="00085E68">
      <w:pPr>
        <w:widowControl w:val="0"/>
        <w:shd w:val="clear" w:color="auto" w:fill="FFFFFF"/>
        <w:spacing w:line="340" w:lineRule="exact"/>
        <w:jc w:val="both"/>
        <w:rPr>
          <w:rFonts w:eastAsia="Calibri" w:cs="Arial"/>
          <w:b/>
          <w:snapToGrid w:val="0"/>
          <w:sz w:val="22"/>
          <w:szCs w:val="22"/>
          <w:lang w:eastAsia="en-US"/>
        </w:rPr>
      </w:pPr>
      <w:r w:rsidRPr="00085E68">
        <w:rPr>
          <w:rFonts w:eastAsia="Calibri" w:cs="Arial"/>
          <w:b/>
          <w:snapToGrid w:val="0"/>
          <w:sz w:val="22"/>
          <w:szCs w:val="22"/>
          <w:lang w:eastAsia="en-US"/>
        </w:rPr>
        <w:t xml:space="preserve">Odpowiadając na </w:t>
      </w:r>
      <w:r w:rsidR="00085E68" w:rsidRPr="00085E68">
        <w:rPr>
          <w:rFonts w:eastAsia="Calibri" w:cs="Arial"/>
          <w:b/>
          <w:snapToGrid w:val="0"/>
          <w:sz w:val="22"/>
          <w:szCs w:val="22"/>
          <w:lang w:eastAsia="en-US"/>
        </w:rPr>
        <w:t>Zaproszenie składam Ofertę</w:t>
      </w:r>
      <w:r w:rsidR="001834DB" w:rsidRPr="00085E68">
        <w:rPr>
          <w:rFonts w:eastAsia="Calibri" w:cs="Arial"/>
          <w:b/>
          <w:snapToGrid w:val="0"/>
          <w:sz w:val="22"/>
          <w:szCs w:val="22"/>
          <w:lang w:eastAsia="en-US"/>
        </w:rPr>
        <w:t xml:space="preserve"> </w:t>
      </w:r>
      <w:r w:rsidRPr="00085E68">
        <w:rPr>
          <w:rFonts w:eastAsia="Calibri" w:cs="Arial"/>
          <w:b/>
          <w:snapToGrid w:val="0"/>
          <w:sz w:val="22"/>
          <w:szCs w:val="22"/>
          <w:lang w:eastAsia="en-US"/>
        </w:rPr>
        <w:t>na</w:t>
      </w:r>
      <w:r w:rsidR="00085E68">
        <w:rPr>
          <w:rFonts w:eastAsia="Calibri" w:cs="Arial"/>
          <w:b/>
          <w:snapToGrid w:val="0"/>
          <w:sz w:val="22"/>
          <w:szCs w:val="22"/>
          <w:lang w:eastAsia="en-US"/>
        </w:rPr>
        <w:t xml:space="preserve"> </w:t>
      </w:r>
      <w:r w:rsidR="00845A21" w:rsidRPr="00085E68">
        <w:rPr>
          <w:rFonts w:eastAsia="Calibri" w:cs="Arial"/>
          <w:b/>
          <w:bCs/>
          <w:i/>
          <w:sz w:val="22"/>
          <w:szCs w:val="22"/>
          <w:lang w:eastAsia="en-US"/>
        </w:rPr>
        <w:t>Wykonanie audytu energetycznego budynk</w:t>
      </w:r>
      <w:r w:rsidR="00085E68">
        <w:rPr>
          <w:rFonts w:eastAsia="Calibri" w:cs="Arial"/>
          <w:b/>
          <w:bCs/>
          <w:i/>
          <w:sz w:val="22"/>
          <w:szCs w:val="22"/>
          <w:lang w:eastAsia="en-US"/>
        </w:rPr>
        <w:t>ów</w:t>
      </w:r>
      <w:r w:rsidR="00845A21" w:rsidRPr="00085E68">
        <w:rPr>
          <w:rFonts w:eastAsia="Calibri" w:cs="Arial"/>
          <w:b/>
          <w:bCs/>
          <w:i/>
          <w:sz w:val="22"/>
          <w:szCs w:val="22"/>
          <w:lang w:eastAsia="en-US"/>
        </w:rPr>
        <w:t xml:space="preserve"> </w:t>
      </w:r>
      <w:r w:rsidR="002D3F41" w:rsidRPr="00085E68">
        <w:rPr>
          <w:rFonts w:eastAsia="Calibri" w:cs="Arial"/>
          <w:b/>
          <w:bCs/>
          <w:i/>
          <w:sz w:val="22"/>
          <w:szCs w:val="22"/>
          <w:lang w:eastAsia="en-US"/>
        </w:rPr>
        <w:t>w Słupsk</w:t>
      </w:r>
      <w:r w:rsidR="00085E68">
        <w:rPr>
          <w:rFonts w:eastAsia="Calibri" w:cs="Arial"/>
          <w:b/>
          <w:bCs/>
          <w:i/>
          <w:sz w:val="22"/>
          <w:szCs w:val="22"/>
          <w:lang w:eastAsia="en-US"/>
        </w:rPr>
        <w:t>u</w:t>
      </w:r>
      <w:r w:rsidR="002D3F41" w:rsidRPr="00085E68">
        <w:rPr>
          <w:rFonts w:eastAsia="Calibri" w:cs="Arial"/>
          <w:b/>
          <w:bCs/>
          <w:i/>
          <w:sz w:val="22"/>
          <w:szCs w:val="22"/>
          <w:lang w:eastAsia="en-US"/>
        </w:rPr>
        <w:t xml:space="preserve"> (</w:t>
      </w:r>
      <w:r w:rsidR="00845A21" w:rsidRPr="00085E68">
        <w:rPr>
          <w:rFonts w:eastAsia="Calibri" w:cs="Arial"/>
          <w:b/>
          <w:bCs/>
          <w:i/>
          <w:sz w:val="22"/>
          <w:szCs w:val="22"/>
          <w:lang w:eastAsia="en-US"/>
        </w:rPr>
        <w:t>Słupskiego Inkubatora Technologicznego i budynku przy ul. Obrońców Wybrzeża 2</w:t>
      </w:r>
      <w:r w:rsidR="002D3F41" w:rsidRPr="00085E68">
        <w:rPr>
          <w:rFonts w:eastAsia="Calibri" w:cs="Arial"/>
          <w:b/>
          <w:bCs/>
          <w:i/>
          <w:sz w:val="22"/>
          <w:szCs w:val="22"/>
          <w:lang w:eastAsia="en-US"/>
        </w:rPr>
        <w:t>)</w:t>
      </w:r>
      <w:r w:rsidR="00845A21" w:rsidRPr="00085E68">
        <w:rPr>
          <w:rFonts w:eastAsia="Calibri" w:cs="Arial"/>
          <w:b/>
          <w:bCs/>
          <w:i/>
          <w:sz w:val="22"/>
          <w:szCs w:val="22"/>
          <w:lang w:eastAsia="en-US"/>
        </w:rPr>
        <w:t xml:space="preserve"> </w:t>
      </w:r>
      <w:r w:rsidR="00085E68">
        <w:rPr>
          <w:rFonts w:eastAsia="Calibri" w:cs="Arial"/>
          <w:b/>
          <w:snapToGrid w:val="0"/>
          <w:sz w:val="22"/>
          <w:szCs w:val="22"/>
          <w:lang w:eastAsia="en-US"/>
        </w:rPr>
        <w:t xml:space="preserve">I </w:t>
      </w:r>
      <w:r w:rsidRPr="002D3F41">
        <w:rPr>
          <w:rFonts w:eastAsia="Calibri" w:cs="Arial"/>
          <w:b/>
          <w:snapToGrid w:val="0"/>
          <w:sz w:val="22"/>
          <w:szCs w:val="22"/>
          <w:lang w:eastAsia="en-US"/>
        </w:rPr>
        <w:t xml:space="preserve">oferuję wykonanie przedmiotu </w:t>
      </w:r>
      <w:r w:rsidR="00EB7796" w:rsidRPr="002D3F41">
        <w:rPr>
          <w:rFonts w:eastAsia="Calibri" w:cs="Arial"/>
          <w:b/>
          <w:snapToGrid w:val="0"/>
          <w:sz w:val="22"/>
          <w:szCs w:val="22"/>
          <w:lang w:eastAsia="en-US"/>
        </w:rPr>
        <w:t>zamówieni</w:t>
      </w:r>
      <w:r w:rsidR="002D3F41">
        <w:rPr>
          <w:rFonts w:eastAsia="Calibri" w:cs="Arial"/>
          <w:b/>
          <w:snapToGrid w:val="0"/>
          <w:sz w:val="22"/>
          <w:szCs w:val="22"/>
          <w:lang w:eastAsia="en-US"/>
        </w:rPr>
        <w:t xml:space="preserve">a  </w:t>
      </w:r>
      <w:r w:rsidR="00C92E9A" w:rsidRPr="002D3F41">
        <w:rPr>
          <w:rFonts w:eastAsia="Calibri" w:cs="Arial"/>
          <w:b/>
          <w:snapToGrid w:val="0"/>
          <w:sz w:val="22"/>
          <w:szCs w:val="22"/>
          <w:lang w:eastAsia="en-US"/>
        </w:rPr>
        <w:t xml:space="preserve">za </w:t>
      </w:r>
      <w:r w:rsidR="002D3F41">
        <w:rPr>
          <w:rFonts w:eastAsia="Calibri" w:cs="Arial"/>
          <w:b/>
          <w:snapToGrid w:val="0"/>
          <w:sz w:val="22"/>
          <w:szCs w:val="22"/>
          <w:lang w:eastAsia="en-US"/>
        </w:rPr>
        <w:t xml:space="preserve">łączną </w:t>
      </w:r>
      <w:r w:rsidR="00C92E9A" w:rsidRPr="002D3F41">
        <w:rPr>
          <w:rFonts w:eastAsia="Calibri" w:cs="Arial"/>
          <w:b/>
          <w:snapToGrid w:val="0"/>
          <w:sz w:val="22"/>
          <w:szCs w:val="22"/>
          <w:lang w:eastAsia="en-US"/>
        </w:rPr>
        <w:t>cenę</w:t>
      </w:r>
      <w:r w:rsidR="002D3F41">
        <w:rPr>
          <w:rFonts w:eastAsia="Calibri" w:cs="Arial"/>
          <w:b/>
          <w:snapToGrid w:val="0"/>
          <w:sz w:val="22"/>
          <w:szCs w:val="22"/>
          <w:lang w:eastAsia="en-US"/>
        </w:rPr>
        <w:t>:</w:t>
      </w:r>
    </w:p>
    <w:p w14:paraId="7BD5008E" w14:textId="77777777" w:rsidR="002D3F41" w:rsidRDefault="002D3F41" w:rsidP="002D3F41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</w:p>
    <w:p w14:paraId="7A956FC4" w14:textId="2A43A9B3" w:rsidR="002D3F41" w:rsidRDefault="0068187B" w:rsidP="002D3F41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 w:rsidRPr="002D3F41">
        <w:rPr>
          <w:rFonts w:eastAsia="Calibri" w:cs="Arial"/>
          <w:snapToGrid w:val="0"/>
          <w:sz w:val="22"/>
          <w:szCs w:val="22"/>
          <w:lang w:eastAsia="en-US"/>
        </w:rPr>
        <w:t>netto: …………</w:t>
      </w:r>
      <w:r w:rsidR="001834DB" w:rsidRPr="002D3F41">
        <w:rPr>
          <w:rFonts w:eastAsia="Calibri" w:cs="Arial"/>
          <w:snapToGrid w:val="0"/>
          <w:sz w:val="22"/>
          <w:szCs w:val="22"/>
          <w:lang w:eastAsia="en-US"/>
        </w:rPr>
        <w:t>……</w:t>
      </w:r>
      <w:r w:rsidR="002D3F41">
        <w:rPr>
          <w:rFonts w:eastAsia="Calibri" w:cs="Arial"/>
          <w:snapToGrid w:val="0"/>
          <w:sz w:val="22"/>
          <w:szCs w:val="22"/>
          <w:lang w:eastAsia="en-US"/>
        </w:rPr>
        <w:t>………………………………………………….…………</w:t>
      </w:r>
      <w:r w:rsidRPr="002D3F41">
        <w:rPr>
          <w:rFonts w:eastAsia="Calibri" w:cs="Arial"/>
          <w:snapToGrid w:val="0"/>
          <w:sz w:val="22"/>
          <w:szCs w:val="22"/>
          <w:lang w:eastAsia="en-US"/>
        </w:rPr>
        <w:t>zł.</w:t>
      </w:r>
      <w:r w:rsidR="00845A21" w:rsidRPr="002D3F41">
        <w:rPr>
          <w:rFonts w:eastAsia="Calibri" w:cs="Arial"/>
          <w:snapToGrid w:val="0"/>
          <w:sz w:val="22"/>
          <w:szCs w:val="22"/>
          <w:lang w:eastAsia="en-US"/>
        </w:rPr>
        <w:t xml:space="preserve"> </w:t>
      </w:r>
    </w:p>
    <w:p w14:paraId="23081DD0" w14:textId="00D1FB18" w:rsidR="002D3F41" w:rsidRDefault="0068187B" w:rsidP="002D3F41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 w:rsidRPr="002D3F41">
        <w:rPr>
          <w:rFonts w:eastAsia="Calibri" w:cs="Arial"/>
          <w:snapToGrid w:val="0"/>
          <w:sz w:val="22"/>
          <w:szCs w:val="22"/>
          <w:lang w:eastAsia="en-US"/>
        </w:rPr>
        <w:t>(słownie ……………………..…</w:t>
      </w:r>
      <w:r w:rsidR="006E2215" w:rsidRPr="002D3F41">
        <w:rPr>
          <w:rFonts w:eastAsia="Calibri" w:cs="Arial"/>
          <w:snapToGrid w:val="0"/>
          <w:sz w:val="22"/>
          <w:szCs w:val="22"/>
          <w:lang w:eastAsia="en-US"/>
        </w:rPr>
        <w:t>…………………………………………..</w:t>
      </w:r>
      <w:r w:rsidRPr="002D3F41">
        <w:rPr>
          <w:rFonts w:eastAsia="Calibri" w:cs="Arial"/>
          <w:snapToGrid w:val="0"/>
          <w:sz w:val="22"/>
          <w:szCs w:val="22"/>
          <w:lang w:eastAsia="en-US"/>
        </w:rPr>
        <w:t>……zł.</w:t>
      </w:r>
    </w:p>
    <w:p w14:paraId="67E57702" w14:textId="74387F6C" w:rsidR="0068187B" w:rsidRPr="002D3F41" w:rsidRDefault="0068187B" w:rsidP="002D3F41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 w:rsidRPr="002D3F41">
        <w:rPr>
          <w:rFonts w:eastAsia="Calibri" w:cs="Arial"/>
          <w:snapToGrid w:val="0"/>
          <w:sz w:val="22"/>
          <w:szCs w:val="22"/>
          <w:lang w:eastAsia="en-US"/>
        </w:rPr>
        <w:t>VAT w  ………%</w:t>
      </w:r>
    </w:p>
    <w:p w14:paraId="48F9BB6B" w14:textId="77777777" w:rsidR="002D3F41" w:rsidRDefault="0068187B" w:rsidP="0068187B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 w:rsidRPr="002D3F41">
        <w:rPr>
          <w:rFonts w:eastAsia="Calibri" w:cs="Arial"/>
          <w:snapToGrid w:val="0"/>
          <w:sz w:val="22"/>
          <w:szCs w:val="22"/>
          <w:lang w:eastAsia="en-US"/>
        </w:rPr>
        <w:t>Cena (wartość brutto):………………..…..……zł (</w:t>
      </w:r>
    </w:p>
    <w:p w14:paraId="69136AA1" w14:textId="129A6AA3" w:rsidR="0068187B" w:rsidRDefault="0068187B" w:rsidP="0068187B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 w:rsidRPr="002D3F41">
        <w:rPr>
          <w:rFonts w:eastAsia="Calibri" w:cs="Arial"/>
          <w:snapToGrid w:val="0"/>
          <w:sz w:val="22"/>
          <w:szCs w:val="22"/>
          <w:lang w:eastAsia="en-US"/>
        </w:rPr>
        <w:t>słow</w:t>
      </w:r>
      <w:r w:rsidR="00845A21" w:rsidRPr="002D3F41">
        <w:rPr>
          <w:rFonts w:eastAsia="Calibri" w:cs="Arial"/>
          <w:snapToGrid w:val="0"/>
          <w:sz w:val="22"/>
          <w:szCs w:val="22"/>
          <w:lang w:eastAsia="en-US"/>
        </w:rPr>
        <w:t xml:space="preserve">nie </w:t>
      </w:r>
      <w:r w:rsidRPr="002D3F41">
        <w:rPr>
          <w:rFonts w:eastAsia="Calibri" w:cs="Arial"/>
          <w:snapToGrid w:val="0"/>
          <w:sz w:val="22"/>
          <w:szCs w:val="22"/>
          <w:lang w:eastAsia="en-US"/>
        </w:rPr>
        <w:t>……</w:t>
      </w:r>
      <w:r w:rsidR="006E2215" w:rsidRPr="002D3F41">
        <w:rPr>
          <w:rFonts w:eastAsia="Calibri" w:cs="Arial"/>
          <w:snapToGrid w:val="0"/>
          <w:sz w:val="22"/>
          <w:szCs w:val="22"/>
          <w:lang w:eastAsia="en-US"/>
        </w:rPr>
        <w:t>……………………………</w:t>
      </w:r>
      <w:r w:rsidRPr="002D3F41">
        <w:rPr>
          <w:rFonts w:eastAsia="Calibri" w:cs="Arial"/>
          <w:snapToGrid w:val="0"/>
          <w:sz w:val="22"/>
          <w:szCs w:val="22"/>
          <w:lang w:eastAsia="en-US"/>
        </w:rPr>
        <w:t>…zł.).</w:t>
      </w:r>
    </w:p>
    <w:p w14:paraId="23AB8216" w14:textId="77777777" w:rsidR="002D3F41" w:rsidRDefault="002D3F41" w:rsidP="0068187B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</w:p>
    <w:p w14:paraId="29D43ED6" w14:textId="77777777" w:rsidR="002D3F41" w:rsidRDefault="002D3F41" w:rsidP="0068187B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>
        <w:rPr>
          <w:rFonts w:eastAsia="Calibri" w:cs="Arial"/>
          <w:snapToGrid w:val="0"/>
          <w:sz w:val="22"/>
          <w:szCs w:val="22"/>
          <w:lang w:eastAsia="en-US"/>
        </w:rPr>
        <w:t>Z czego:</w:t>
      </w:r>
    </w:p>
    <w:p w14:paraId="5F680C1A" w14:textId="77777777" w:rsidR="00085E68" w:rsidRDefault="00085E68" w:rsidP="0068187B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351"/>
        <w:gridCol w:w="3020"/>
      </w:tblGrid>
      <w:tr w:rsidR="002D3F41" w14:paraId="2C0B78C0" w14:textId="77777777" w:rsidTr="005F0D54">
        <w:tc>
          <w:tcPr>
            <w:tcW w:w="9060" w:type="dxa"/>
            <w:gridSpan w:val="3"/>
          </w:tcPr>
          <w:p w14:paraId="3EB6EAD5" w14:textId="0A5BC19A" w:rsidR="002D3F41" w:rsidRPr="002D3F41" w:rsidRDefault="002D3F41" w:rsidP="002D3F41">
            <w:pPr>
              <w:widowControl w:val="0"/>
              <w:spacing w:line="340" w:lineRule="exact"/>
              <w:jc w:val="center"/>
              <w:rPr>
                <w:rFonts w:cs="Arial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D3F41">
              <w:rPr>
                <w:rFonts w:cs="Arial"/>
                <w:b/>
                <w:bCs/>
                <w:snapToGrid w:val="0"/>
                <w:sz w:val="22"/>
                <w:szCs w:val="22"/>
                <w:lang w:eastAsia="en-US"/>
              </w:rPr>
              <w:t>Koszt audytu budynku Słupskiego Inkubatora Technologicznego</w:t>
            </w:r>
          </w:p>
          <w:p w14:paraId="6A752B4F" w14:textId="77777777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D3F41" w14:paraId="065F7950" w14:textId="77777777" w:rsidTr="002D3F41">
        <w:tc>
          <w:tcPr>
            <w:tcW w:w="2689" w:type="dxa"/>
          </w:tcPr>
          <w:p w14:paraId="4F242BAD" w14:textId="489BC2F1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 xml:space="preserve">Cena netto </w:t>
            </w:r>
          </w:p>
        </w:tc>
        <w:tc>
          <w:tcPr>
            <w:tcW w:w="3351" w:type="dxa"/>
          </w:tcPr>
          <w:p w14:paraId="39AC6217" w14:textId="1622067C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 xml:space="preserve">Podatek Vat </w:t>
            </w:r>
          </w:p>
        </w:tc>
        <w:tc>
          <w:tcPr>
            <w:tcW w:w="3020" w:type="dxa"/>
          </w:tcPr>
          <w:p w14:paraId="253BE8D2" w14:textId="49E0D3F4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2D3F41" w14:paraId="60D3EF04" w14:textId="77777777" w:rsidTr="002D3F41">
        <w:tc>
          <w:tcPr>
            <w:tcW w:w="2689" w:type="dxa"/>
          </w:tcPr>
          <w:p w14:paraId="17BDAE4F" w14:textId="77777777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</w:tcPr>
          <w:p w14:paraId="62D4C1AC" w14:textId="77777777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020" w:type="dxa"/>
          </w:tcPr>
          <w:p w14:paraId="1716CD70" w14:textId="77777777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D3F41" w14:paraId="27B1A3B5" w14:textId="77777777" w:rsidTr="00B04EA2">
        <w:tc>
          <w:tcPr>
            <w:tcW w:w="9060" w:type="dxa"/>
            <w:gridSpan w:val="3"/>
          </w:tcPr>
          <w:p w14:paraId="51C236E8" w14:textId="16791BB7" w:rsidR="002D3F41" w:rsidRPr="002D3F41" w:rsidRDefault="002D3F41" w:rsidP="002D3F41">
            <w:pPr>
              <w:widowControl w:val="0"/>
              <w:spacing w:line="340" w:lineRule="exact"/>
              <w:jc w:val="center"/>
              <w:rPr>
                <w:rFonts w:cs="Arial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D3F41">
              <w:rPr>
                <w:rFonts w:cs="Arial"/>
                <w:b/>
                <w:bCs/>
                <w:snapToGrid w:val="0"/>
                <w:sz w:val="22"/>
                <w:szCs w:val="22"/>
                <w:lang w:eastAsia="en-US"/>
              </w:rPr>
              <w:t xml:space="preserve">Koszt audytu budynku ul. Obrońców Wybrzeża 2 </w:t>
            </w:r>
          </w:p>
          <w:p w14:paraId="359EC9D4" w14:textId="77777777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D3F41" w14:paraId="5773D999" w14:textId="77777777" w:rsidTr="002D3F41">
        <w:tc>
          <w:tcPr>
            <w:tcW w:w="2689" w:type="dxa"/>
          </w:tcPr>
          <w:p w14:paraId="64E682C0" w14:textId="368EAE29" w:rsidR="002D3F41" w:rsidRDefault="002D3F41" w:rsidP="002D3F41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 xml:space="preserve">Cena netto </w:t>
            </w:r>
          </w:p>
        </w:tc>
        <w:tc>
          <w:tcPr>
            <w:tcW w:w="3351" w:type="dxa"/>
          </w:tcPr>
          <w:p w14:paraId="7A32F4EF" w14:textId="1ABC2899" w:rsidR="002D3F41" w:rsidRDefault="002D3F41" w:rsidP="002D3F41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 xml:space="preserve">Podatek Vat </w:t>
            </w:r>
          </w:p>
        </w:tc>
        <w:tc>
          <w:tcPr>
            <w:tcW w:w="3020" w:type="dxa"/>
          </w:tcPr>
          <w:p w14:paraId="0FEB7854" w14:textId="3F6E36EB" w:rsidR="002D3F41" w:rsidRDefault="002D3F41" w:rsidP="002D3F41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snapToGrid w:val="0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2D3F41" w14:paraId="5EC714E2" w14:textId="77777777" w:rsidTr="002D3F41">
        <w:tc>
          <w:tcPr>
            <w:tcW w:w="2689" w:type="dxa"/>
          </w:tcPr>
          <w:p w14:paraId="461CBBE5" w14:textId="77777777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</w:tcPr>
          <w:p w14:paraId="5761135C" w14:textId="77777777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020" w:type="dxa"/>
          </w:tcPr>
          <w:p w14:paraId="4230A217" w14:textId="77777777" w:rsidR="002D3F41" w:rsidRDefault="002D3F41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085E68" w14:paraId="2DFD51A9" w14:textId="77777777" w:rsidTr="00B2745F">
        <w:tc>
          <w:tcPr>
            <w:tcW w:w="9060" w:type="dxa"/>
            <w:gridSpan w:val="3"/>
          </w:tcPr>
          <w:p w14:paraId="582C13B8" w14:textId="421C44B3" w:rsidR="00085E68" w:rsidRPr="00085E68" w:rsidRDefault="00085E68" w:rsidP="00085E68">
            <w:pPr>
              <w:widowControl w:val="0"/>
              <w:spacing w:line="340" w:lineRule="exact"/>
              <w:jc w:val="center"/>
              <w:rPr>
                <w:rFonts w:cs="Arial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085E68">
              <w:rPr>
                <w:rFonts w:cs="Arial"/>
                <w:b/>
                <w:bCs/>
                <w:snapToGrid w:val="0"/>
                <w:sz w:val="22"/>
                <w:szCs w:val="22"/>
                <w:lang w:eastAsia="en-US"/>
              </w:rPr>
              <w:t>Razem</w:t>
            </w:r>
          </w:p>
        </w:tc>
      </w:tr>
      <w:tr w:rsidR="00085E68" w14:paraId="658A6A3F" w14:textId="77777777" w:rsidTr="002D3F41">
        <w:tc>
          <w:tcPr>
            <w:tcW w:w="2689" w:type="dxa"/>
          </w:tcPr>
          <w:p w14:paraId="01E45CBA" w14:textId="77777777" w:rsidR="00085E68" w:rsidRDefault="00085E68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</w:tcPr>
          <w:p w14:paraId="30C60831" w14:textId="77777777" w:rsidR="00085E68" w:rsidRDefault="00085E68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020" w:type="dxa"/>
          </w:tcPr>
          <w:p w14:paraId="38350841" w14:textId="77777777" w:rsidR="00085E68" w:rsidRDefault="00085E68" w:rsidP="0068187B">
            <w:pPr>
              <w:widowControl w:val="0"/>
              <w:spacing w:line="340" w:lineRule="exact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42A4EE0B" w14:textId="5B7B7214" w:rsidR="002D3F41" w:rsidRDefault="002D3F41" w:rsidP="0068187B">
      <w:pPr>
        <w:widowControl w:val="0"/>
        <w:spacing w:line="340" w:lineRule="exact"/>
        <w:rPr>
          <w:rFonts w:eastAsia="Calibri" w:cs="Arial"/>
          <w:snapToGrid w:val="0"/>
          <w:sz w:val="22"/>
          <w:szCs w:val="22"/>
          <w:lang w:eastAsia="en-US"/>
        </w:rPr>
      </w:pPr>
      <w:r>
        <w:rPr>
          <w:rFonts w:eastAsia="Calibri" w:cs="Arial"/>
          <w:snapToGrid w:val="0"/>
          <w:sz w:val="22"/>
          <w:szCs w:val="22"/>
          <w:lang w:eastAsia="en-US"/>
        </w:rPr>
        <w:t xml:space="preserve"> </w:t>
      </w:r>
    </w:p>
    <w:p w14:paraId="53164BEF" w14:textId="77777777" w:rsidR="0068187B" w:rsidRPr="002D3F41" w:rsidRDefault="0068187B" w:rsidP="00453FC2">
      <w:pPr>
        <w:pStyle w:val="Akapitzlist"/>
        <w:numPr>
          <w:ilvl w:val="0"/>
          <w:numId w:val="37"/>
        </w:numPr>
        <w:spacing w:line="340" w:lineRule="exact"/>
        <w:rPr>
          <w:rFonts w:eastAsia="Calibri" w:cs="Arial"/>
          <w:b/>
          <w:sz w:val="22"/>
          <w:szCs w:val="22"/>
          <w:lang w:eastAsia="en-US"/>
        </w:rPr>
      </w:pPr>
      <w:r w:rsidRPr="002D3F41">
        <w:rPr>
          <w:rFonts w:eastAsia="Calibri" w:cs="Arial"/>
          <w:b/>
          <w:sz w:val="22"/>
          <w:szCs w:val="22"/>
          <w:lang w:eastAsia="en-US"/>
        </w:rPr>
        <w:t>Ponadto oświadczam, że:</w:t>
      </w:r>
    </w:p>
    <w:p w14:paraId="196BFBCC" w14:textId="22F9E608" w:rsidR="0068187B" w:rsidRPr="00085E68" w:rsidRDefault="0068187B" w:rsidP="00453FC2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cs="Arial"/>
          <w:sz w:val="20"/>
        </w:rPr>
      </w:pPr>
      <w:r w:rsidRPr="00085E68">
        <w:rPr>
          <w:rFonts w:cs="Arial"/>
          <w:sz w:val="20"/>
        </w:rPr>
        <w:t>Zapoznałem się z opisem przedmiotu zamówienia i nie wnoszę do niego zastrzeżeń</w:t>
      </w:r>
      <w:r w:rsidR="00453FC2" w:rsidRPr="00085E68">
        <w:rPr>
          <w:rFonts w:cs="Arial"/>
          <w:sz w:val="20"/>
        </w:rPr>
        <w:t>.</w:t>
      </w:r>
    </w:p>
    <w:p w14:paraId="5D779EE4" w14:textId="57D62BB9" w:rsidR="0068187B" w:rsidRPr="00085E68" w:rsidRDefault="0068187B" w:rsidP="00453FC2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cs="Arial"/>
          <w:sz w:val="20"/>
        </w:rPr>
      </w:pPr>
      <w:r w:rsidRPr="00085E68">
        <w:rPr>
          <w:rFonts w:cs="Arial"/>
          <w:sz w:val="20"/>
        </w:rPr>
        <w:t>Posiadam niezbędną wiedzę i doświadczenie oraz środki techniczne niezbędne do wykonania niniejszego zamówienia.</w:t>
      </w:r>
    </w:p>
    <w:p w14:paraId="2A51B83D" w14:textId="1B3E17A9" w:rsidR="00C80B26" w:rsidRPr="00085E68" w:rsidRDefault="00C80B26" w:rsidP="00C80B26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cs="Arial"/>
          <w:sz w:val="20"/>
        </w:rPr>
      </w:pPr>
      <w:r w:rsidRPr="00085E68">
        <w:rPr>
          <w:rFonts w:cs="Arial"/>
          <w:sz w:val="20"/>
        </w:rPr>
        <w:t>Znajdują się w sytuacji finansowej i ekonomicznej zapewniającej prawidłowe i terminowe wykonanie zlecenia.</w:t>
      </w:r>
    </w:p>
    <w:p w14:paraId="12135EC0" w14:textId="77777777" w:rsidR="0068187B" w:rsidRPr="00085E68" w:rsidRDefault="0068187B" w:rsidP="00C80B26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cs="Arial"/>
          <w:sz w:val="20"/>
        </w:rPr>
      </w:pPr>
      <w:r w:rsidRPr="00085E68">
        <w:rPr>
          <w:rFonts w:cs="Arial"/>
          <w:sz w:val="20"/>
        </w:rPr>
        <w:lastRenderedPageBreak/>
        <w:t>Wyrażam zgodę na 14 dniowy termin płatności.</w:t>
      </w:r>
    </w:p>
    <w:p w14:paraId="54B2CB44" w14:textId="77777777" w:rsidR="00523FF8" w:rsidRPr="00085E68" w:rsidRDefault="0068187B" w:rsidP="00EE2894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cs="Arial"/>
          <w:sz w:val="20"/>
        </w:rPr>
      </w:pPr>
      <w:r w:rsidRPr="00085E68">
        <w:rPr>
          <w:rFonts w:cs="Arial"/>
          <w:sz w:val="20"/>
        </w:rPr>
        <w:t>Uważam się za związan</w:t>
      </w:r>
      <w:r w:rsidR="00C80B26" w:rsidRPr="00085E68">
        <w:rPr>
          <w:rFonts w:cs="Arial"/>
          <w:sz w:val="20"/>
        </w:rPr>
        <w:t>ego</w:t>
      </w:r>
      <w:r w:rsidRPr="00085E68">
        <w:rPr>
          <w:rFonts w:cs="Arial"/>
          <w:sz w:val="20"/>
        </w:rPr>
        <w:t xml:space="preserve"> niniejszą ofertą przez okres 30 dni.</w:t>
      </w:r>
    </w:p>
    <w:p w14:paraId="439558FC" w14:textId="10CDBD83" w:rsidR="00523FF8" w:rsidRPr="00085E68" w:rsidRDefault="00EE2894" w:rsidP="00523FF8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cs="Arial"/>
          <w:sz w:val="20"/>
        </w:rPr>
      </w:pPr>
      <w:r w:rsidRPr="00085E68">
        <w:rPr>
          <w:rFonts w:cs="Arial"/>
          <w:sz w:val="20"/>
        </w:rPr>
        <w:t>N</w:t>
      </w:r>
      <w:r w:rsidR="004C5197" w:rsidRPr="00085E68">
        <w:rPr>
          <w:rFonts w:cs="Arial"/>
          <w:sz w:val="20"/>
        </w:rPr>
        <w:t>ie będę zgłaszała/</w:t>
      </w:r>
      <w:proofErr w:type="spellStart"/>
      <w:r w:rsidR="004C5197" w:rsidRPr="00085E68">
        <w:rPr>
          <w:rFonts w:cs="Arial"/>
          <w:sz w:val="20"/>
        </w:rPr>
        <w:t>ał</w:t>
      </w:r>
      <w:proofErr w:type="spellEnd"/>
      <w:r w:rsidR="004C5197" w:rsidRPr="00085E68">
        <w:rPr>
          <w:rFonts w:cs="Arial"/>
          <w:sz w:val="20"/>
        </w:rPr>
        <w:t xml:space="preserve"> żadnych roszczeń w przypadku unieważnienia przez Zamawiającego procedury niniejszego </w:t>
      </w:r>
      <w:r w:rsidRPr="00085E68">
        <w:rPr>
          <w:rFonts w:cs="Arial"/>
          <w:sz w:val="20"/>
        </w:rPr>
        <w:t>zapytania</w:t>
      </w:r>
      <w:r w:rsidR="004C5197" w:rsidRPr="00085E68">
        <w:rPr>
          <w:rFonts w:cs="Arial"/>
          <w:sz w:val="20"/>
        </w:rPr>
        <w:t xml:space="preserve">, </w:t>
      </w:r>
    </w:p>
    <w:p w14:paraId="635C1856" w14:textId="686C4A91" w:rsidR="00523FF8" w:rsidRPr="00085E68" w:rsidRDefault="00523FF8" w:rsidP="00523FF8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cs="Arial"/>
          <w:sz w:val="20"/>
        </w:rPr>
      </w:pPr>
      <w:r w:rsidRPr="00085E68">
        <w:rPr>
          <w:rFonts w:cs="Arial"/>
          <w:sz w:val="20"/>
        </w:rPr>
        <w:t>W</w:t>
      </w:r>
      <w:r w:rsidR="004C5197" w:rsidRPr="00085E68">
        <w:rPr>
          <w:rFonts w:cs="Arial"/>
          <w:sz w:val="20"/>
        </w:rPr>
        <w:t>ypełniłam/em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postępowaniu,</w:t>
      </w:r>
    </w:p>
    <w:p w14:paraId="36BAC010" w14:textId="0A4DBD19" w:rsidR="004C5197" w:rsidRPr="00085E68" w:rsidRDefault="004C5197" w:rsidP="00523FF8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cs="Arial"/>
          <w:sz w:val="20"/>
        </w:rPr>
      </w:pPr>
      <w:r w:rsidRPr="00085E68">
        <w:rPr>
          <w:rFonts w:cs="Arial"/>
          <w:sz w:val="20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wykreślenie),</w:t>
      </w:r>
    </w:p>
    <w:p w14:paraId="33A358FC" w14:textId="77777777" w:rsidR="00911817" w:rsidRPr="00085E68" w:rsidRDefault="00911817" w:rsidP="00911817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cs="Arial"/>
          <w:sz w:val="20"/>
        </w:rPr>
      </w:pPr>
      <w:r w:rsidRPr="00085E68">
        <w:rPr>
          <w:rFonts w:cs="Arial"/>
          <w:sz w:val="20"/>
        </w:rPr>
        <w:t>Akceptuję bez zastrzeżeń Wzór Umowy i w przypadku uznania mojej oferty za najkorzystniejszą, zobowiązuję się zawrzeć umowę w miejscu i terminie jakie zostaną wskazane przez Zamawiającego.</w:t>
      </w:r>
    </w:p>
    <w:p w14:paraId="28DFEF71" w14:textId="77777777" w:rsidR="004C5197" w:rsidRPr="002D3F41" w:rsidRDefault="004C5197" w:rsidP="00911817">
      <w:pPr>
        <w:widowControl w:val="0"/>
        <w:spacing w:line="340" w:lineRule="exact"/>
        <w:jc w:val="both"/>
        <w:rPr>
          <w:rFonts w:cs="Arial"/>
          <w:sz w:val="22"/>
          <w:szCs w:val="22"/>
        </w:rPr>
      </w:pPr>
    </w:p>
    <w:p w14:paraId="5FFAFAC4" w14:textId="77777777" w:rsidR="00C80B26" w:rsidRPr="002D3F41" w:rsidRDefault="00C80B26" w:rsidP="00C80B26">
      <w:pPr>
        <w:widowControl w:val="0"/>
        <w:spacing w:line="340" w:lineRule="exact"/>
        <w:jc w:val="both"/>
        <w:rPr>
          <w:rFonts w:cs="Arial"/>
          <w:sz w:val="22"/>
          <w:szCs w:val="22"/>
        </w:rPr>
      </w:pPr>
    </w:p>
    <w:p w14:paraId="51FB636A" w14:textId="77777777" w:rsidR="0068187B" w:rsidRPr="002D3F41" w:rsidRDefault="0068187B" w:rsidP="00453FC2">
      <w:pPr>
        <w:pStyle w:val="Akapitzlist"/>
        <w:numPr>
          <w:ilvl w:val="0"/>
          <w:numId w:val="37"/>
        </w:numPr>
        <w:spacing w:line="340" w:lineRule="exact"/>
        <w:rPr>
          <w:rFonts w:eastAsia="Calibri" w:cs="Arial"/>
          <w:b/>
          <w:sz w:val="22"/>
          <w:szCs w:val="22"/>
          <w:lang w:eastAsia="en-US"/>
        </w:rPr>
      </w:pPr>
      <w:r w:rsidRPr="002D3F41">
        <w:rPr>
          <w:rFonts w:eastAsia="Calibri" w:cs="Arial"/>
          <w:b/>
          <w:sz w:val="22"/>
          <w:szCs w:val="22"/>
          <w:lang w:eastAsia="en-US"/>
        </w:rPr>
        <w:t>Osoba uprawniona do kontaktów z Zamawiającym:</w:t>
      </w:r>
    </w:p>
    <w:p w14:paraId="3421A7BC" w14:textId="77777777" w:rsidR="0068187B" w:rsidRPr="002D3F41" w:rsidRDefault="0068187B" w:rsidP="0068187B">
      <w:pPr>
        <w:spacing w:line="340" w:lineRule="exact"/>
        <w:rPr>
          <w:rFonts w:cs="Arial"/>
          <w:sz w:val="22"/>
          <w:szCs w:val="22"/>
        </w:rPr>
      </w:pPr>
      <w:r w:rsidRPr="002D3F41">
        <w:rPr>
          <w:rFonts w:cs="Arial"/>
          <w:sz w:val="22"/>
          <w:szCs w:val="22"/>
        </w:rPr>
        <w:t xml:space="preserve">Imię: …………………………...., Nazwisko: ……………………… </w:t>
      </w:r>
    </w:p>
    <w:p w14:paraId="0A2CA30E" w14:textId="6498BE95" w:rsidR="0068187B" w:rsidRPr="002D3F41" w:rsidRDefault="0068187B" w:rsidP="0068187B">
      <w:pPr>
        <w:spacing w:line="340" w:lineRule="exact"/>
        <w:rPr>
          <w:rFonts w:cs="Arial"/>
          <w:sz w:val="22"/>
          <w:szCs w:val="22"/>
        </w:rPr>
      </w:pPr>
      <w:r w:rsidRPr="002D3F41">
        <w:rPr>
          <w:rFonts w:cs="Arial"/>
          <w:sz w:val="22"/>
          <w:szCs w:val="22"/>
        </w:rPr>
        <w:t>Nr telefonu: ……………………., Adres e-mail……………………</w:t>
      </w:r>
    </w:p>
    <w:p w14:paraId="6D77F5B3" w14:textId="77777777" w:rsidR="0068187B" w:rsidRPr="002D3F41" w:rsidRDefault="0068187B" w:rsidP="0068187B">
      <w:pPr>
        <w:spacing w:line="340" w:lineRule="exact"/>
        <w:rPr>
          <w:rFonts w:cs="Arial"/>
          <w:sz w:val="22"/>
          <w:szCs w:val="22"/>
        </w:rPr>
      </w:pPr>
    </w:p>
    <w:p w14:paraId="2B3E233D" w14:textId="72466D56" w:rsidR="00C14978" w:rsidRPr="00D277D5" w:rsidRDefault="004C5197" w:rsidP="004C5197">
      <w:pPr>
        <w:pStyle w:val="Akapitzlist"/>
        <w:numPr>
          <w:ilvl w:val="0"/>
          <w:numId w:val="37"/>
        </w:numPr>
        <w:spacing w:line="340" w:lineRule="exact"/>
        <w:rPr>
          <w:rFonts w:cs="Arial"/>
          <w:b/>
          <w:bCs/>
          <w:sz w:val="22"/>
          <w:szCs w:val="22"/>
        </w:rPr>
      </w:pPr>
      <w:r w:rsidRPr="00D277D5">
        <w:rPr>
          <w:rFonts w:cs="Arial"/>
          <w:b/>
          <w:bCs/>
          <w:sz w:val="22"/>
          <w:szCs w:val="22"/>
        </w:rPr>
        <w:t xml:space="preserve"> Załącznikami do niniejszej oferty są:</w:t>
      </w:r>
    </w:p>
    <w:p w14:paraId="56608EB5" w14:textId="0E12E408" w:rsidR="004C5197" w:rsidRPr="002D3F41" w:rsidRDefault="004C5197" w:rsidP="004C5197">
      <w:pPr>
        <w:spacing w:line="340" w:lineRule="exact"/>
        <w:rPr>
          <w:rFonts w:cs="Arial"/>
          <w:sz w:val="22"/>
          <w:szCs w:val="22"/>
        </w:rPr>
      </w:pPr>
      <w:r w:rsidRPr="002D3F41">
        <w:rPr>
          <w:rFonts w:cs="Arial"/>
          <w:sz w:val="22"/>
          <w:szCs w:val="22"/>
        </w:rPr>
        <w:t>…………………………………………………………………..</w:t>
      </w:r>
    </w:p>
    <w:p w14:paraId="491AA676" w14:textId="6712439E" w:rsidR="004C5197" w:rsidRPr="002D3F41" w:rsidRDefault="004C5197" w:rsidP="004C5197">
      <w:pPr>
        <w:spacing w:line="340" w:lineRule="exact"/>
        <w:rPr>
          <w:rFonts w:cs="Arial"/>
          <w:sz w:val="22"/>
          <w:szCs w:val="22"/>
        </w:rPr>
      </w:pPr>
      <w:r w:rsidRPr="002D3F41">
        <w:rPr>
          <w:rFonts w:cs="Arial"/>
          <w:sz w:val="22"/>
          <w:szCs w:val="22"/>
        </w:rPr>
        <w:t>…………………………………………………………………...</w:t>
      </w:r>
    </w:p>
    <w:p w14:paraId="74BF6D1E" w14:textId="7A1413B6" w:rsidR="004C5197" w:rsidRPr="002D3F41" w:rsidRDefault="004C5197" w:rsidP="004C5197">
      <w:pPr>
        <w:spacing w:line="340" w:lineRule="exact"/>
        <w:rPr>
          <w:rFonts w:cs="Arial"/>
          <w:sz w:val="22"/>
          <w:szCs w:val="22"/>
        </w:rPr>
      </w:pPr>
      <w:r w:rsidRPr="002D3F41">
        <w:rPr>
          <w:rFonts w:cs="Arial"/>
          <w:sz w:val="22"/>
          <w:szCs w:val="22"/>
        </w:rPr>
        <w:t>…………………………………………………………………..</w:t>
      </w:r>
    </w:p>
    <w:p w14:paraId="30816989" w14:textId="77777777" w:rsidR="004C5197" w:rsidRPr="002D3F41" w:rsidRDefault="004C5197" w:rsidP="0068187B">
      <w:pPr>
        <w:spacing w:line="340" w:lineRule="exact"/>
        <w:rPr>
          <w:rFonts w:cs="Arial"/>
          <w:sz w:val="22"/>
          <w:szCs w:val="22"/>
        </w:rPr>
      </w:pPr>
    </w:p>
    <w:p w14:paraId="60F06A2C" w14:textId="77777777" w:rsidR="004C5197" w:rsidRPr="002D3F41" w:rsidRDefault="004C5197" w:rsidP="0068187B">
      <w:pPr>
        <w:spacing w:line="340" w:lineRule="exact"/>
        <w:rPr>
          <w:rFonts w:cs="Arial"/>
          <w:sz w:val="22"/>
          <w:szCs w:val="22"/>
        </w:rPr>
      </w:pPr>
    </w:p>
    <w:p w14:paraId="05EDACFB" w14:textId="77777777" w:rsidR="004C5197" w:rsidRPr="002D3F41" w:rsidRDefault="004C5197" w:rsidP="0068187B">
      <w:pPr>
        <w:spacing w:line="340" w:lineRule="exact"/>
        <w:rPr>
          <w:rFonts w:cs="Arial"/>
          <w:sz w:val="22"/>
          <w:szCs w:val="22"/>
        </w:rPr>
      </w:pPr>
    </w:p>
    <w:p w14:paraId="09DAB7C6" w14:textId="0225F9D2" w:rsidR="00C14978" w:rsidRPr="002D3F41" w:rsidRDefault="00C14978" w:rsidP="0068187B">
      <w:pPr>
        <w:spacing w:line="340" w:lineRule="exact"/>
        <w:rPr>
          <w:rFonts w:cs="Arial"/>
          <w:sz w:val="22"/>
          <w:szCs w:val="22"/>
        </w:rPr>
      </w:pPr>
      <w:r w:rsidRPr="002D3F41">
        <w:rPr>
          <w:rFonts w:cs="Arial"/>
          <w:sz w:val="22"/>
          <w:szCs w:val="22"/>
        </w:rPr>
        <w:t>………………………………</w:t>
      </w:r>
    </w:p>
    <w:p w14:paraId="26C8EDE3" w14:textId="77777777" w:rsidR="00C14978" w:rsidRPr="002D3F41" w:rsidRDefault="0068187B" w:rsidP="0068187B">
      <w:pPr>
        <w:spacing w:line="340" w:lineRule="exact"/>
        <w:rPr>
          <w:rFonts w:cs="Arial"/>
          <w:sz w:val="22"/>
          <w:szCs w:val="22"/>
        </w:rPr>
      </w:pPr>
      <w:r w:rsidRPr="002D3F41">
        <w:rPr>
          <w:rFonts w:cs="Arial"/>
          <w:sz w:val="22"/>
          <w:szCs w:val="22"/>
        </w:rPr>
        <w:t xml:space="preserve">Podpisy osoby/osób umocowanych do zaciągania zobowiązań </w:t>
      </w:r>
    </w:p>
    <w:sectPr w:rsidR="00C14978" w:rsidRPr="002D3F41" w:rsidSect="006D6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25" w:footer="3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F06E" w14:textId="77777777" w:rsidR="00766A28" w:rsidRDefault="00766A28">
      <w:r>
        <w:separator/>
      </w:r>
    </w:p>
  </w:endnote>
  <w:endnote w:type="continuationSeparator" w:id="0">
    <w:p w14:paraId="70B80590" w14:textId="77777777" w:rsidR="00766A28" w:rsidRDefault="007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8C38" w14:textId="77777777" w:rsidR="007B304A" w:rsidRDefault="007B30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25F145" w14:textId="77777777" w:rsidR="007B304A" w:rsidRDefault="007B30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F67A" w14:textId="2CE235D4" w:rsidR="007B304A" w:rsidRDefault="007604DD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 w:rsidRPr="00DF5B9C">
      <w:rPr>
        <w:noProof/>
        <w:color w:val="0A3C7E"/>
        <w:lang w:val="pl-PL" w:eastAsia="pl-PL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4E61199" wp14:editId="53242668">
              <wp:simplePos x="0" y="0"/>
              <wp:positionH relativeFrom="column">
                <wp:posOffset>-386080</wp:posOffset>
              </wp:positionH>
              <wp:positionV relativeFrom="paragraph">
                <wp:posOffset>-31115</wp:posOffset>
              </wp:positionV>
              <wp:extent cx="6610985" cy="0"/>
              <wp:effectExtent l="13970" t="16510" r="13970" b="12065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98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472DA" id="Line 2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-2.45pt" to="490.1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" o:allowincell="f" strokecolor="#0093dd" strokeweight="1.25pt"/>
          </w:pict>
        </mc:Fallback>
      </mc:AlternateContent>
    </w:r>
    <w:r w:rsidR="007B304A" w:rsidRPr="00DF5B9C">
      <w:rPr>
        <w:color w:val="0A3C7E"/>
        <w:sz w:val="14"/>
        <w:lang w:val="pl-PL"/>
      </w:rPr>
      <w:t>P</w:t>
    </w:r>
    <w:r w:rsidR="007B304A">
      <w:rPr>
        <w:color w:val="0A3C7E"/>
        <w:sz w:val="14"/>
        <w:lang w:val="pl-PL"/>
      </w:rPr>
      <w:t xml:space="preserve">omorska Agencja Rozwoju Regionalnego </w:t>
    </w:r>
    <w:r w:rsidR="007B304A" w:rsidRPr="00DF5B9C">
      <w:rPr>
        <w:color w:val="0A3C7E"/>
        <w:sz w:val="14"/>
        <w:lang w:val="pl-PL"/>
      </w:rPr>
      <w:t>S.A.</w:t>
    </w:r>
    <w:r w:rsidR="007B304A">
      <w:rPr>
        <w:color w:val="0A3C7E"/>
        <w:sz w:val="14"/>
        <w:lang w:val="pl-PL"/>
      </w:rPr>
      <w:tab/>
      <w:t>Sąd Rejonowy Gdańsk-Północ w Gdańsku</w:t>
    </w:r>
    <w:r w:rsidR="007B304A">
      <w:rPr>
        <w:color w:val="0A3C7E"/>
        <w:sz w:val="14"/>
        <w:lang w:val="pl-PL"/>
      </w:rPr>
      <w:tab/>
      <w:t>Słupski Inkubator Technologiczny</w:t>
    </w:r>
  </w:p>
  <w:p w14:paraId="315A67E2" w14:textId="77777777" w:rsidR="007B304A" w:rsidRDefault="007B304A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>
      <w:rPr>
        <w:color w:val="0A3C7E"/>
        <w:sz w:val="14"/>
        <w:lang w:val="pl-PL"/>
      </w:rPr>
      <w:t>76-200 Słupsk, ul. Obrońców Wybrzeża 2</w:t>
    </w:r>
    <w:r>
      <w:rPr>
        <w:color w:val="0A3C7E"/>
        <w:sz w:val="14"/>
        <w:lang w:val="pl-PL"/>
      </w:rPr>
      <w:tab/>
      <w:t>KRS 0000052733</w:t>
    </w:r>
    <w:r>
      <w:rPr>
        <w:color w:val="0A3C7E"/>
        <w:sz w:val="14"/>
        <w:lang w:val="pl-PL"/>
      </w:rPr>
      <w:tab/>
      <w:t>76-200 Słupsk, ul. Portowa 13 B</w:t>
    </w:r>
  </w:p>
  <w:p w14:paraId="74502077" w14:textId="7FF0244E" w:rsidR="007B304A" w:rsidRDefault="007B304A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 w:rsidRPr="00990FB8">
      <w:rPr>
        <w:color w:val="0A3C7E"/>
        <w:sz w:val="14"/>
        <w:lang w:val="en-US"/>
      </w:rPr>
      <w:t xml:space="preserve">Tel. (+48) 59 841 28 92 </w:t>
    </w:r>
    <w:r w:rsidRPr="00990FB8">
      <w:rPr>
        <w:color w:val="0A3C7E"/>
        <w:sz w:val="14"/>
        <w:lang w:val="en-US"/>
      </w:rPr>
      <w:tab/>
      <w:t xml:space="preserve">NIP 839 00 29 569 – REGON 770719284 </w:t>
    </w:r>
    <w:r w:rsidRPr="00990FB8">
      <w:rPr>
        <w:color w:val="0A3C7E"/>
        <w:sz w:val="14"/>
        <w:lang w:val="en-US"/>
      </w:rPr>
      <w:tab/>
    </w:r>
    <w:r w:rsidR="00990FB8">
      <w:rPr>
        <w:color w:val="0A3C7E"/>
        <w:sz w:val="14"/>
      </w:rPr>
      <w:t>Tel. (+48) 59 714 18 40</w:t>
    </w:r>
  </w:p>
  <w:p w14:paraId="40FA6D7E" w14:textId="23ABA507" w:rsidR="00932A57" w:rsidRDefault="007B304A" w:rsidP="00932A57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 w:rsidRPr="006D6EBF">
      <w:rPr>
        <w:color w:val="0A3C7E"/>
        <w:sz w:val="14"/>
        <w:lang w:val="pl-PL"/>
      </w:rPr>
      <w:t>www.parr.slupsk.pl</w:t>
    </w:r>
    <w:r>
      <w:rPr>
        <w:color w:val="0A3C7E"/>
        <w:sz w:val="14"/>
        <w:lang w:val="pl-PL"/>
      </w:rPr>
      <w:tab/>
      <w:t xml:space="preserve">Kapitał </w:t>
    </w:r>
    <w:r w:rsidR="0071171F">
      <w:rPr>
        <w:color w:val="0A3C7E"/>
        <w:sz w:val="14"/>
        <w:lang w:val="pl-PL"/>
      </w:rPr>
      <w:t>zakładowy, wpłacony w całości 30</w:t>
    </w:r>
    <w:r w:rsidR="002B0A2F">
      <w:rPr>
        <w:color w:val="0A3C7E"/>
        <w:sz w:val="14"/>
        <w:lang w:val="pl-PL"/>
      </w:rPr>
      <w:t> 8</w:t>
    </w:r>
    <w:r w:rsidR="004F2946">
      <w:rPr>
        <w:color w:val="0A3C7E"/>
        <w:sz w:val="14"/>
        <w:lang w:val="pl-PL"/>
      </w:rPr>
      <w:t>83</w:t>
    </w:r>
    <w:r w:rsidR="0071171F">
      <w:rPr>
        <w:color w:val="0A3C7E"/>
        <w:sz w:val="14"/>
        <w:lang w:val="pl-PL"/>
      </w:rPr>
      <w:t> </w:t>
    </w:r>
    <w:r w:rsidR="004F2946">
      <w:rPr>
        <w:color w:val="0A3C7E"/>
        <w:sz w:val="14"/>
        <w:lang w:val="pl-PL"/>
      </w:rPr>
      <w:t>8</w:t>
    </w:r>
    <w:r>
      <w:rPr>
        <w:color w:val="0A3C7E"/>
        <w:sz w:val="14"/>
        <w:lang w:val="pl-PL"/>
      </w:rPr>
      <w:t>00 zł</w:t>
    </w:r>
    <w:r>
      <w:rPr>
        <w:color w:val="0A3C7E"/>
        <w:sz w:val="14"/>
        <w:lang w:val="pl-PL"/>
      </w:rPr>
      <w:tab/>
    </w:r>
    <w:r w:rsidR="00932A57" w:rsidRPr="00932A57">
      <w:rPr>
        <w:color w:val="0A3C7E"/>
        <w:sz w:val="14"/>
        <w:lang w:val="pl-PL"/>
      </w:rPr>
      <w:t>www.sit.slupsk.pl</w:t>
    </w:r>
  </w:p>
  <w:p w14:paraId="624742C7" w14:textId="732F3753" w:rsidR="007B304A" w:rsidRDefault="00932A57" w:rsidP="00932A57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>
      <w:rPr>
        <w:color w:val="0A3C7E"/>
        <w:sz w:val="14"/>
        <w:lang w:val="pl-PL"/>
      </w:rPr>
      <w:t>www.sse.slupsk.pl</w:t>
    </w:r>
    <w:r>
      <w:rPr>
        <w:color w:val="0A3C7E"/>
        <w:sz w:val="14"/>
        <w:lang w:val="pl-PL"/>
      </w:rPr>
      <w:tab/>
      <w:t>Nr konta</w:t>
    </w:r>
    <w:r w:rsidR="004F2946">
      <w:rPr>
        <w:color w:val="0A3C7E"/>
        <w:sz w:val="14"/>
        <w:lang w:val="pl-PL"/>
      </w:rPr>
      <w:t xml:space="preserve"> </w:t>
    </w:r>
    <w:r w:rsidR="004F2946" w:rsidRPr="004907A3">
      <w:rPr>
        <w:color w:val="0A3C7E"/>
        <w:sz w:val="14"/>
        <w:lang w:val="pl-PL"/>
      </w:rPr>
      <w:t>07 2490 0005 0000 4600 5060 1029</w:t>
    </w:r>
    <w:r w:rsidR="007B304A">
      <w:rPr>
        <w:color w:val="0A3C7E"/>
        <w:sz w:val="14"/>
        <w:lang w:val="pl-PL"/>
      </w:rPr>
      <w:tab/>
    </w:r>
    <w:r>
      <w:rPr>
        <w:color w:val="0A3C7E"/>
        <w:sz w:val="14"/>
        <w:lang w:val="pl-PL"/>
      </w:rPr>
      <w:t xml:space="preserve">         </w:t>
    </w:r>
    <w:r w:rsidR="007B304A" w:rsidRPr="008846C9">
      <w:rPr>
        <w:color w:val="0A3C7E"/>
        <w:sz w:val="14"/>
        <w:lang w:val="pl-PL"/>
      </w:rPr>
      <w:t>sit@sit.slupsk.pl</w:t>
    </w:r>
  </w:p>
  <w:p w14:paraId="62D9BB7C" w14:textId="0AE6B60B" w:rsidR="007B304A" w:rsidRPr="00C214C4" w:rsidRDefault="007B304A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en-GB"/>
      </w:rPr>
    </w:pPr>
    <w:r w:rsidRPr="00C214C4">
      <w:rPr>
        <w:color w:val="0A3C7E"/>
        <w:sz w:val="14"/>
        <w:lang w:val="en-GB"/>
      </w:rPr>
      <w:t>office@parr.slupsk.pl</w:t>
    </w:r>
    <w:r w:rsidRPr="00C214C4">
      <w:rPr>
        <w:color w:val="0A3C7E"/>
        <w:sz w:val="14"/>
        <w:lang w:val="en-GB"/>
      </w:rPr>
      <w:tab/>
    </w:r>
    <w:r w:rsidRPr="00C214C4">
      <w:rPr>
        <w:color w:val="0A3C7E"/>
        <w:sz w:val="14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B4A5" w14:textId="77777777" w:rsidR="004F2946" w:rsidRDefault="004F2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B29E" w14:textId="77777777" w:rsidR="00766A28" w:rsidRDefault="00766A28">
      <w:r>
        <w:separator/>
      </w:r>
    </w:p>
  </w:footnote>
  <w:footnote w:type="continuationSeparator" w:id="0">
    <w:p w14:paraId="2BA05D37" w14:textId="77777777" w:rsidR="00766A28" w:rsidRDefault="0076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72DA" w14:textId="77777777" w:rsidR="007B304A" w:rsidRDefault="007B30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4EC1" w14:textId="1E676AA0" w:rsidR="007B304A" w:rsidRDefault="007604DD" w:rsidP="00FB313E">
    <w:pPr>
      <w:pStyle w:val="Nagwek"/>
      <w:tabs>
        <w:tab w:val="clear" w:pos="4536"/>
        <w:tab w:val="clear" w:pos="9072"/>
        <w:tab w:val="right" w:pos="9639"/>
      </w:tabs>
      <w:rPr>
        <w:sz w:val="4"/>
      </w:rPr>
    </w:pPr>
    <w:r>
      <w:rPr>
        <w:noProof/>
      </w:rPr>
      <w:drawing>
        <wp:anchor distT="0" distB="0" distL="114300" distR="114300" simplePos="0" relativeHeight="251656704" behindDoc="0" locked="0" layoutInCell="0" allowOverlap="1" wp14:anchorId="35AAB673" wp14:editId="3FC908E7">
          <wp:simplePos x="0" y="0"/>
          <wp:positionH relativeFrom="column">
            <wp:posOffset>1973580</wp:posOffset>
          </wp:positionH>
          <wp:positionV relativeFrom="paragraph">
            <wp:posOffset>-46355</wp:posOffset>
          </wp:positionV>
          <wp:extent cx="1872615" cy="43815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71262F31" wp14:editId="72CCD1BC">
          <wp:simplePos x="0" y="0"/>
          <wp:positionH relativeFrom="column">
            <wp:posOffset>4743450</wp:posOffset>
          </wp:positionH>
          <wp:positionV relativeFrom="paragraph">
            <wp:posOffset>-59055</wp:posOffset>
          </wp:positionV>
          <wp:extent cx="1433830" cy="47752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0ED6DB3" wp14:editId="1B0B8207">
          <wp:simplePos x="0" y="0"/>
          <wp:positionH relativeFrom="column">
            <wp:posOffset>-386080</wp:posOffset>
          </wp:positionH>
          <wp:positionV relativeFrom="paragraph">
            <wp:posOffset>-78105</wp:posOffset>
          </wp:positionV>
          <wp:extent cx="1392555" cy="48450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B1A27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A17346B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3742B614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154FE281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34B11C0C" w14:textId="77777777" w:rsidR="007B304A" w:rsidRDefault="007B304A" w:rsidP="002E7564">
    <w:pPr>
      <w:pStyle w:val="Nagwek"/>
      <w:tabs>
        <w:tab w:val="clear" w:pos="4536"/>
        <w:tab w:val="clear" w:pos="9072"/>
        <w:tab w:val="right" w:pos="0"/>
        <w:tab w:val="left" w:pos="7284"/>
      </w:tabs>
      <w:rPr>
        <w:sz w:val="4"/>
      </w:rPr>
    </w:pPr>
    <w:r>
      <w:rPr>
        <w:sz w:val="4"/>
      </w:rPr>
      <w:tab/>
    </w:r>
  </w:p>
  <w:p w14:paraId="098DC025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1E10FF5E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D218E45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5B5BADBA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6724AF68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56A05C5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4F6C1A00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12E5E20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6ADDA938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54B1C101" w14:textId="55DD00D3" w:rsidR="007B304A" w:rsidRDefault="007604DD" w:rsidP="00FB313E">
    <w:pPr>
      <w:pStyle w:val="Nagwek"/>
      <w:tabs>
        <w:tab w:val="clear" w:pos="4536"/>
        <w:tab w:val="clear" w:pos="9072"/>
        <w:tab w:val="right" w:pos="9639"/>
      </w:tabs>
      <w:rPr>
        <w:sz w:val="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F965275" wp14:editId="05DEF801">
              <wp:simplePos x="0" y="0"/>
              <wp:positionH relativeFrom="column">
                <wp:posOffset>-386080</wp:posOffset>
              </wp:positionH>
              <wp:positionV relativeFrom="paragraph">
                <wp:posOffset>81915</wp:posOffset>
              </wp:positionV>
              <wp:extent cx="6563360" cy="0"/>
              <wp:effectExtent l="13970" t="15240" r="13970" b="133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7FFAA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" o:allowincell="f" strokecolor="#0093dd" strokeweight="1.25pt"/>
          </w:pict>
        </mc:Fallback>
      </mc:AlternateContent>
    </w:r>
    <w:r w:rsidR="007B304A">
      <w:rPr>
        <w:sz w:val="4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175F" w14:textId="77777777" w:rsidR="004F2946" w:rsidRDefault="004F2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8"/>
    <w:lvl w:ilvl="0">
      <w:start w:val="1"/>
      <w:numFmt w:val="upperRoman"/>
      <w:lvlText w:val="%1."/>
      <w:lvlJc w:val="left"/>
      <w:pPr>
        <w:tabs>
          <w:tab w:val="num" w:pos="493"/>
        </w:tabs>
        <w:ind w:left="493" w:hanging="493"/>
      </w:pPr>
    </w:lvl>
  </w:abstractNum>
  <w:abstractNum w:abstractNumId="1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8244D1EA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31"/>
    <w:multiLevelType w:val="multilevel"/>
    <w:tmpl w:val="000000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00"/>
        </w:tabs>
        <w:ind w:left="32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10"/>
        </w:tabs>
        <w:ind w:left="3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620"/>
        </w:tabs>
        <w:ind w:left="46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330"/>
        </w:tabs>
        <w:ind w:left="53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040"/>
        </w:tabs>
        <w:ind w:left="60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9680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328"/>
        </w:tabs>
        <w:ind w:left="13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7" w15:restartNumberingAfterBreak="0">
    <w:nsid w:val="0F1D7A55"/>
    <w:multiLevelType w:val="hybridMultilevel"/>
    <w:tmpl w:val="A6C0B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92167"/>
    <w:multiLevelType w:val="hybridMultilevel"/>
    <w:tmpl w:val="2728855E"/>
    <w:lvl w:ilvl="0" w:tplc="6EF6304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56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11662D65"/>
    <w:multiLevelType w:val="hybridMultilevel"/>
    <w:tmpl w:val="81565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82E58"/>
    <w:multiLevelType w:val="hybridMultilevel"/>
    <w:tmpl w:val="5186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40A63"/>
    <w:multiLevelType w:val="hybridMultilevel"/>
    <w:tmpl w:val="5186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261B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450C89"/>
    <w:multiLevelType w:val="hybridMultilevel"/>
    <w:tmpl w:val="3E5A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907"/>
    <w:multiLevelType w:val="hybridMultilevel"/>
    <w:tmpl w:val="651C41D6"/>
    <w:lvl w:ilvl="0" w:tplc="27706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6DC9E1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21B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E96F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1B68D3"/>
    <w:multiLevelType w:val="multilevel"/>
    <w:tmpl w:val="DB6C6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FE582A"/>
    <w:multiLevelType w:val="hybridMultilevel"/>
    <w:tmpl w:val="FF3681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50210"/>
    <w:multiLevelType w:val="hybridMultilevel"/>
    <w:tmpl w:val="32985E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41BA4"/>
    <w:multiLevelType w:val="hybridMultilevel"/>
    <w:tmpl w:val="47BA3E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91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4C179E"/>
    <w:multiLevelType w:val="hybridMultilevel"/>
    <w:tmpl w:val="6F9069D4"/>
    <w:lvl w:ilvl="0" w:tplc="0415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F5E90"/>
    <w:multiLevelType w:val="singleLevel"/>
    <w:tmpl w:val="1F2641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FF1D7F"/>
    <w:multiLevelType w:val="hybridMultilevel"/>
    <w:tmpl w:val="256606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607F"/>
    <w:multiLevelType w:val="hybridMultilevel"/>
    <w:tmpl w:val="19BA4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F09A5"/>
    <w:multiLevelType w:val="hybridMultilevel"/>
    <w:tmpl w:val="E7E28672"/>
    <w:lvl w:ilvl="0" w:tplc="24B2350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D1D63"/>
    <w:multiLevelType w:val="hybridMultilevel"/>
    <w:tmpl w:val="157C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0B8C"/>
    <w:multiLevelType w:val="hybridMultilevel"/>
    <w:tmpl w:val="A6C0B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A7A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EF31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3B5384"/>
    <w:multiLevelType w:val="hybridMultilevel"/>
    <w:tmpl w:val="6CF098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4D2F00"/>
    <w:multiLevelType w:val="hybridMultilevel"/>
    <w:tmpl w:val="C63A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63177"/>
    <w:multiLevelType w:val="singleLevel"/>
    <w:tmpl w:val="AF5876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91B4280"/>
    <w:multiLevelType w:val="hybridMultilevel"/>
    <w:tmpl w:val="492234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B1014"/>
    <w:multiLevelType w:val="hybridMultilevel"/>
    <w:tmpl w:val="5D701D1C"/>
    <w:lvl w:ilvl="0" w:tplc="6EF6304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5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6" w15:restartNumberingAfterBreak="0">
    <w:nsid w:val="7C884D04"/>
    <w:multiLevelType w:val="multilevel"/>
    <w:tmpl w:val="C7745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5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z w:val="24"/>
      </w:rPr>
    </w:lvl>
  </w:abstractNum>
  <w:num w:numId="1" w16cid:durableId="127362170">
    <w:abstractNumId w:val="23"/>
  </w:num>
  <w:num w:numId="2" w16cid:durableId="1499614031">
    <w:abstractNumId w:val="29"/>
  </w:num>
  <w:num w:numId="3" w16cid:durableId="1739208561">
    <w:abstractNumId w:val="33"/>
  </w:num>
  <w:num w:numId="4" w16cid:durableId="312370217">
    <w:abstractNumId w:val="12"/>
  </w:num>
  <w:num w:numId="5" w16cid:durableId="1809012206">
    <w:abstractNumId w:val="15"/>
  </w:num>
  <w:num w:numId="6" w16cid:durableId="41754404">
    <w:abstractNumId w:val="30"/>
  </w:num>
  <w:num w:numId="7" w16cid:durableId="465052204">
    <w:abstractNumId w:val="16"/>
  </w:num>
  <w:num w:numId="8" w16cid:durableId="884416116">
    <w:abstractNumId w:val="5"/>
  </w:num>
  <w:num w:numId="9" w16cid:durableId="542447011">
    <w:abstractNumId w:val="21"/>
  </w:num>
  <w:num w:numId="10" w16cid:durableId="2127960826">
    <w:abstractNumId w:val="0"/>
  </w:num>
  <w:num w:numId="11" w16cid:durableId="1194923228">
    <w:abstractNumId w:val="1"/>
  </w:num>
  <w:num w:numId="12" w16cid:durableId="652947266">
    <w:abstractNumId w:val="2"/>
  </w:num>
  <w:num w:numId="13" w16cid:durableId="103694640">
    <w:abstractNumId w:val="3"/>
  </w:num>
  <w:num w:numId="14" w16cid:durableId="2013071031">
    <w:abstractNumId w:val="4"/>
  </w:num>
  <w:num w:numId="15" w16cid:durableId="629166505">
    <w:abstractNumId w:val="26"/>
  </w:num>
  <w:num w:numId="16" w16cid:durableId="453134209">
    <w:abstractNumId w:val="27"/>
  </w:num>
  <w:num w:numId="17" w16cid:durableId="1877043830">
    <w:abstractNumId w:val="28"/>
  </w:num>
  <w:num w:numId="18" w16cid:durableId="236019580">
    <w:abstractNumId w:val="34"/>
  </w:num>
  <w:num w:numId="19" w16cid:durableId="67306676">
    <w:abstractNumId w:val="20"/>
  </w:num>
  <w:num w:numId="20" w16cid:durableId="1789424161">
    <w:abstractNumId w:val="31"/>
  </w:num>
  <w:num w:numId="21" w16cid:durableId="1010330019">
    <w:abstractNumId w:val="14"/>
  </w:num>
  <w:num w:numId="22" w16cid:durableId="1347706951">
    <w:abstractNumId w:val="25"/>
  </w:num>
  <w:num w:numId="23" w16cid:durableId="1385135408">
    <w:abstractNumId w:val="7"/>
  </w:num>
  <w:num w:numId="24" w16cid:durableId="2143960673">
    <w:abstractNumId w:val="22"/>
  </w:num>
  <w:num w:numId="25" w16cid:durableId="462847206">
    <w:abstractNumId w:val="32"/>
  </w:num>
  <w:num w:numId="26" w16cid:durableId="1397511302">
    <w:abstractNumId w:val="9"/>
  </w:num>
  <w:num w:numId="27" w16cid:durableId="1221407944">
    <w:abstractNumId w:val="24"/>
  </w:num>
  <w:num w:numId="28" w16cid:durableId="1461874004">
    <w:abstractNumId w:val="35"/>
  </w:num>
  <w:num w:numId="29" w16cid:durableId="720327393">
    <w:abstractNumId w:val="8"/>
  </w:num>
  <w:num w:numId="30" w16cid:durableId="1525822385">
    <w:abstractNumId w:val="19"/>
  </w:num>
  <w:num w:numId="31" w16cid:durableId="48657152">
    <w:abstractNumId w:val="18"/>
  </w:num>
  <w:num w:numId="32" w16cid:durableId="1524246444">
    <w:abstractNumId w:val="36"/>
  </w:num>
  <w:num w:numId="33" w16cid:durableId="1713845054">
    <w:abstractNumId w:val="10"/>
  </w:num>
  <w:num w:numId="34" w16cid:durableId="615522256">
    <w:abstractNumId w:val="6"/>
  </w:num>
  <w:num w:numId="35" w16cid:durableId="1303996273">
    <w:abstractNumId w:val="11"/>
  </w:num>
  <w:num w:numId="36" w16cid:durableId="756247957">
    <w:abstractNumId w:val="13"/>
  </w:num>
  <w:num w:numId="37" w16cid:durableId="1166752026">
    <w:abstractNumId w:val="17"/>
  </w:num>
  <w:num w:numId="38" w16cid:durableId="140012683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D8"/>
    <w:rsid w:val="0000031C"/>
    <w:rsid w:val="00000ADB"/>
    <w:rsid w:val="0002574C"/>
    <w:rsid w:val="00026DDC"/>
    <w:rsid w:val="00044A65"/>
    <w:rsid w:val="000525D1"/>
    <w:rsid w:val="00070BB4"/>
    <w:rsid w:val="00085579"/>
    <w:rsid w:val="00085E68"/>
    <w:rsid w:val="000864B6"/>
    <w:rsid w:val="000943A1"/>
    <w:rsid w:val="000A52EF"/>
    <w:rsid w:val="000C3298"/>
    <w:rsid w:val="000F03D8"/>
    <w:rsid w:val="00101303"/>
    <w:rsid w:val="00114E4F"/>
    <w:rsid w:val="00123622"/>
    <w:rsid w:val="00133629"/>
    <w:rsid w:val="0015557C"/>
    <w:rsid w:val="00181C59"/>
    <w:rsid w:val="001834DB"/>
    <w:rsid w:val="001A3190"/>
    <w:rsid w:val="001B2F0E"/>
    <w:rsid w:val="001C1927"/>
    <w:rsid w:val="001C6583"/>
    <w:rsid w:val="001D4BB4"/>
    <w:rsid w:val="001E72DE"/>
    <w:rsid w:val="001F23A9"/>
    <w:rsid w:val="002125F6"/>
    <w:rsid w:val="00236470"/>
    <w:rsid w:val="00252457"/>
    <w:rsid w:val="002715FF"/>
    <w:rsid w:val="00286925"/>
    <w:rsid w:val="00287783"/>
    <w:rsid w:val="002A31A1"/>
    <w:rsid w:val="002B0A2F"/>
    <w:rsid w:val="002B702F"/>
    <w:rsid w:val="002C76CA"/>
    <w:rsid w:val="002D3F41"/>
    <w:rsid w:val="002D4C6F"/>
    <w:rsid w:val="002D5C0A"/>
    <w:rsid w:val="002E7564"/>
    <w:rsid w:val="003005D3"/>
    <w:rsid w:val="00304F26"/>
    <w:rsid w:val="00341440"/>
    <w:rsid w:val="00345B89"/>
    <w:rsid w:val="003623C3"/>
    <w:rsid w:val="00375E82"/>
    <w:rsid w:val="003942BC"/>
    <w:rsid w:val="003C2FD3"/>
    <w:rsid w:val="003C4A72"/>
    <w:rsid w:val="003D0EAE"/>
    <w:rsid w:val="003D0FFF"/>
    <w:rsid w:val="003E5B47"/>
    <w:rsid w:val="003E7486"/>
    <w:rsid w:val="003E788C"/>
    <w:rsid w:val="004450E1"/>
    <w:rsid w:val="00451B84"/>
    <w:rsid w:val="00453FC2"/>
    <w:rsid w:val="004661E4"/>
    <w:rsid w:val="00484E67"/>
    <w:rsid w:val="00485D6E"/>
    <w:rsid w:val="00485D8A"/>
    <w:rsid w:val="004C5197"/>
    <w:rsid w:val="004F2665"/>
    <w:rsid w:val="004F2946"/>
    <w:rsid w:val="00500B8C"/>
    <w:rsid w:val="00503363"/>
    <w:rsid w:val="00503C02"/>
    <w:rsid w:val="005202C4"/>
    <w:rsid w:val="00521337"/>
    <w:rsid w:val="00523FF8"/>
    <w:rsid w:val="00532623"/>
    <w:rsid w:val="00555A72"/>
    <w:rsid w:val="005760D1"/>
    <w:rsid w:val="00577DFB"/>
    <w:rsid w:val="00586779"/>
    <w:rsid w:val="00591E54"/>
    <w:rsid w:val="00594769"/>
    <w:rsid w:val="005C2F95"/>
    <w:rsid w:val="005C5CC9"/>
    <w:rsid w:val="005C69C7"/>
    <w:rsid w:val="005C7425"/>
    <w:rsid w:val="005F1075"/>
    <w:rsid w:val="00604C74"/>
    <w:rsid w:val="00604EA4"/>
    <w:rsid w:val="006125C4"/>
    <w:rsid w:val="00612F4C"/>
    <w:rsid w:val="00614270"/>
    <w:rsid w:val="00620159"/>
    <w:rsid w:val="006209D2"/>
    <w:rsid w:val="00631E77"/>
    <w:rsid w:val="006329D4"/>
    <w:rsid w:val="00645803"/>
    <w:rsid w:val="0068187B"/>
    <w:rsid w:val="00694E4F"/>
    <w:rsid w:val="006C6B54"/>
    <w:rsid w:val="006D6EBF"/>
    <w:rsid w:val="006E2215"/>
    <w:rsid w:val="006F518D"/>
    <w:rsid w:val="00707EAD"/>
    <w:rsid w:val="00710B04"/>
    <w:rsid w:val="0071171F"/>
    <w:rsid w:val="0071523B"/>
    <w:rsid w:val="007216D2"/>
    <w:rsid w:val="0073549D"/>
    <w:rsid w:val="00741A80"/>
    <w:rsid w:val="007604DD"/>
    <w:rsid w:val="007651CD"/>
    <w:rsid w:val="00766A28"/>
    <w:rsid w:val="00767258"/>
    <w:rsid w:val="00786C6E"/>
    <w:rsid w:val="007B304A"/>
    <w:rsid w:val="00802876"/>
    <w:rsid w:val="0080299D"/>
    <w:rsid w:val="00810224"/>
    <w:rsid w:val="0081518C"/>
    <w:rsid w:val="00845A21"/>
    <w:rsid w:val="00874FC1"/>
    <w:rsid w:val="00882AE3"/>
    <w:rsid w:val="008846C9"/>
    <w:rsid w:val="0088733F"/>
    <w:rsid w:val="00897671"/>
    <w:rsid w:val="008A29F9"/>
    <w:rsid w:val="008A4599"/>
    <w:rsid w:val="008A5602"/>
    <w:rsid w:val="008C38E3"/>
    <w:rsid w:val="008D214F"/>
    <w:rsid w:val="008E0553"/>
    <w:rsid w:val="008F5996"/>
    <w:rsid w:val="00911817"/>
    <w:rsid w:val="00932A57"/>
    <w:rsid w:val="00957E5F"/>
    <w:rsid w:val="00981F42"/>
    <w:rsid w:val="00990FB8"/>
    <w:rsid w:val="009925AE"/>
    <w:rsid w:val="009931D5"/>
    <w:rsid w:val="009A5362"/>
    <w:rsid w:val="009B1C04"/>
    <w:rsid w:val="009C5D95"/>
    <w:rsid w:val="009F5FA0"/>
    <w:rsid w:val="00A02E46"/>
    <w:rsid w:val="00A034DC"/>
    <w:rsid w:val="00A22C3E"/>
    <w:rsid w:val="00A40537"/>
    <w:rsid w:val="00A510CB"/>
    <w:rsid w:val="00A56B71"/>
    <w:rsid w:val="00A63D42"/>
    <w:rsid w:val="00A66C6F"/>
    <w:rsid w:val="00A720CF"/>
    <w:rsid w:val="00A821FC"/>
    <w:rsid w:val="00AB0ECC"/>
    <w:rsid w:val="00AB355A"/>
    <w:rsid w:val="00AB3BC1"/>
    <w:rsid w:val="00AD38D8"/>
    <w:rsid w:val="00AE1614"/>
    <w:rsid w:val="00AF7760"/>
    <w:rsid w:val="00B04A60"/>
    <w:rsid w:val="00B52D77"/>
    <w:rsid w:val="00B57F40"/>
    <w:rsid w:val="00B71C1D"/>
    <w:rsid w:val="00B87A3E"/>
    <w:rsid w:val="00BA04E4"/>
    <w:rsid w:val="00BA0EFA"/>
    <w:rsid w:val="00BB29C5"/>
    <w:rsid w:val="00BD6A47"/>
    <w:rsid w:val="00BF208F"/>
    <w:rsid w:val="00C0630A"/>
    <w:rsid w:val="00C14978"/>
    <w:rsid w:val="00C214C4"/>
    <w:rsid w:val="00C324C6"/>
    <w:rsid w:val="00C4010F"/>
    <w:rsid w:val="00C41116"/>
    <w:rsid w:val="00C43F8C"/>
    <w:rsid w:val="00C45706"/>
    <w:rsid w:val="00C80B26"/>
    <w:rsid w:val="00C92E9A"/>
    <w:rsid w:val="00C9644A"/>
    <w:rsid w:val="00CB0D4E"/>
    <w:rsid w:val="00CE1E63"/>
    <w:rsid w:val="00CE3297"/>
    <w:rsid w:val="00CE3E66"/>
    <w:rsid w:val="00CE6F59"/>
    <w:rsid w:val="00CF46CA"/>
    <w:rsid w:val="00CF5AAE"/>
    <w:rsid w:val="00D060AE"/>
    <w:rsid w:val="00D1621E"/>
    <w:rsid w:val="00D20C2A"/>
    <w:rsid w:val="00D277D5"/>
    <w:rsid w:val="00D34613"/>
    <w:rsid w:val="00D47AB2"/>
    <w:rsid w:val="00D52755"/>
    <w:rsid w:val="00D571AA"/>
    <w:rsid w:val="00D817B4"/>
    <w:rsid w:val="00D92BF8"/>
    <w:rsid w:val="00DA2483"/>
    <w:rsid w:val="00DA39A8"/>
    <w:rsid w:val="00DA5A36"/>
    <w:rsid w:val="00DB7461"/>
    <w:rsid w:val="00DD4A99"/>
    <w:rsid w:val="00DD715A"/>
    <w:rsid w:val="00DE0A36"/>
    <w:rsid w:val="00DF2627"/>
    <w:rsid w:val="00DF5B9C"/>
    <w:rsid w:val="00E21187"/>
    <w:rsid w:val="00E4046B"/>
    <w:rsid w:val="00E71985"/>
    <w:rsid w:val="00E77502"/>
    <w:rsid w:val="00EA1149"/>
    <w:rsid w:val="00EB52DD"/>
    <w:rsid w:val="00EB7796"/>
    <w:rsid w:val="00EC5F52"/>
    <w:rsid w:val="00EE2894"/>
    <w:rsid w:val="00EF504D"/>
    <w:rsid w:val="00F00908"/>
    <w:rsid w:val="00F14B45"/>
    <w:rsid w:val="00F40BA7"/>
    <w:rsid w:val="00F46EF2"/>
    <w:rsid w:val="00F47AB8"/>
    <w:rsid w:val="00F64684"/>
    <w:rsid w:val="00F72381"/>
    <w:rsid w:val="00F746E8"/>
    <w:rsid w:val="00F804C6"/>
    <w:rsid w:val="00F80544"/>
    <w:rsid w:val="00FA1924"/>
    <w:rsid w:val="00FA317D"/>
    <w:rsid w:val="00FA442D"/>
    <w:rsid w:val="00FA5CF1"/>
    <w:rsid w:val="00FA76F1"/>
    <w:rsid w:val="00FB313E"/>
    <w:rsid w:val="00FD1ED9"/>
    <w:rsid w:val="00FD47D4"/>
    <w:rsid w:val="00FE6679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0AB01"/>
  <w15:chartTrackingRefBased/>
  <w15:docId w15:val="{0FC1C869-F9A9-47F0-9CE8-5247574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A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A31A1"/>
    <w:pPr>
      <w:keepNext/>
      <w:outlineLvl w:val="0"/>
    </w:pPr>
    <w:rPr>
      <w:rFonts w:ascii="Times New Roman" w:hAnsi="Times New Roman"/>
      <w:u w:val="single"/>
    </w:rPr>
  </w:style>
  <w:style w:type="paragraph" w:styleId="Nagwek2">
    <w:name w:val="heading 2"/>
    <w:basedOn w:val="Normalny"/>
    <w:next w:val="Normalny"/>
    <w:qFormat/>
    <w:rsid w:val="002A31A1"/>
    <w:pPr>
      <w:keepNext/>
      <w:outlineLvl w:val="1"/>
    </w:pPr>
    <w:rPr>
      <w:rFonts w:ascii="Times New Roman" w:hAnsi="Times New Roman"/>
      <w:sz w:val="28"/>
    </w:rPr>
  </w:style>
  <w:style w:type="paragraph" w:styleId="Nagwek3">
    <w:name w:val="heading 3"/>
    <w:basedOn w:val="Normalny"/>
    <w:next w:val="Normalny"/>
    <w:qFormat/>
    <w:rsid w:val="002A31A1"/>
    <w:pPr>
      <w:keepNext/>
      <w:spacing w:line="360" w:lineRule="auto"/>
      <w:ind w:left="4956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2A31A1"/>
    <w:pPr>
      <w:keepNext/>
      <w:spacing w:line="360" w:lineRule="auto"/>
      <w:ind w:left="4956"/>
      <w:outlineLvl w:val="3"/>
    </w:pPr>
    <w:rPr>
      <w:b/>
      <w:i/>
    </w:rPr>
  </w:style>
  <w:style w:type="paragraph" w:styleId="Nagwek6">
    <w:name w:val="heading 6"/>
    <w:basedOn w:val="Normalny"/>
    <w:next w:val="Normalny"/>
    <w:qFormat/>
    <w:rsid w:val="002A31A1"/>
    <w:pPr>
      <w:keepNext/>
      <w:ind w:left="5245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2A31A1"/>
    <w:pPr>
      <w:keepNext/>
      <w:ind w:left="5245"/>
      <w:outlineLvl w:val="6"/>
    </w:pPr>
    <w:rPr>
      <w:rFonts w:ascii="Times New Roman" w:hAnsi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A31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  <w:rsid w:val="002A31A1"/>
  </w:style>
  <w:style w:type="paragraph" w:styleId="Nagwek">
    <w:name w:val="header"/>
    <w:basedOn w:val="Normalny"/>
    <w:semiHidden/>
    <w:rsid w:val="002A31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A31A1"/>
    <w:pPr>
      <w:jc w:val="both"/>
    </w:pPr>
    <w:rPr>
      <w:rFonts w:ascii="Times New Roman" w:hAnsi="Times New Roman"/>
    </w:rPr>
  </w:style>
  <w:style w:type="paragraph" w:styleId="NormalnyWeb">
    <w:name w:val="Normal (Web)"/>
    <w:basedOn w:val="Normalny"/>
    <w:rsid w:val="002A31A1"/>
    <w:pPr>
      <w:spacing w:before="100" w:after="100"/>
    </w:pPr>
    <w:rPr>
      <w:rFonts w:ascii="Times New Roman" w:hAnsi="Times New Roman"/>
      <w:sz w:val="16"/>
    </w:rPr>
  </w:style>
  <w:style w:type="character" w:styleId="Hipercze">
    <w:name w:val="Hyperlink"/>
    <w:semiHidden/>
    <w:rsid w:val="002A31A1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A31A1"/>
    <w:pPr>
      <w:ind w:firstLine="708"/>
      <w:jc w:val="both"/>
    </w:pPr>
    <w:rPr>
      <w:rFonts w:ascii="Times New Roman" w:hAnsi="Times New Roman"/>
      <w:sz w:val="28"/>
    </w:rPr>
  </w:style>
  <w:style w:type="paragraph" w:styleId="Tekstpodstawowywcity2">
    <w:name w:val="Body Text Indent 2"/>
    <w:basedOn w:val="Normalny"/>
    <w:semiHidden/>
    <w:rsid w:val="002A31A1"/>
    <w:pPr>
      <w:ind w:left="360"/>
      <w:outlineLvl w:val="0"/>
    </w:pPr>
    <w:rPr>
      <w:snapToGrid w:val="0"/>
    </w:rPr>
  </w:style>
  <w:style w:type="character" w:styleId="UyteHipercze">
    <w:name w:val="FollowedHyperlink"/>
    <w:semiHidden/>
    <w:rsid w:val="002A31A1"/>
    <w:rPr>
      <w:color w:val="800080"/>
      <w:u w:val="single"/>
    </w:rPr>
  </w:style>
  <w:style w:type="character" w:customStyle="1" w:styleId="StopkaZnak">
    <w:name w:val="Stopka Znak"/>
    <w:link w:val="Stopka"/>
    <w:semiHidden/>
    <w:rsid w:val="000F03D8"/>
    <w:rPr>
      <w:rFonts w:ascii="Arial" w:hAnsi="Arial"/>
      <w:sz w:val="24"/>
    </w:rPr>
  </w:style>
  <w:style w:type="character" w:styleId="Pogrubienie">
    <w:name w:val="Strong"/>
    <w:uiPriority w:val="22"/>
    <w:qFormat/>
    <w:rsid w:val="00A40537"/>
    <w:rPr>
      <w:b/>
      <w:bCs/>
    </w:rPr>
  </w:style>
  <w:style w:type="table" w:styleId="Tabela-Siatka">
    <w:name w:val="Table Grid"/>
    <w:basedOn w:val="Standardowy"/>
    <w:uiPriority w:val="59"/>
    <w:rsid w:val="008A56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B304A"/>
    <w:rPr>
      <w:rFonts w:ascii="Courier New" w:hAnsi="Courier New" w:cs="Courier New"/>
    </w:rPr>
  </w:style>
  <w:style w:type="paragraph" w:customStyle="1" w:styleId="pkt">
    <w:name w:val="pkt"/>
    <w:rsid w:val="00586779"/>
    <w:pPr>
      <w:spacing w:before="60" w:after="60"/>
      <w:ind w:left="851" w:hanging="295"/>
      <w:jc w:val="both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DF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7DFB"/>
    <w:rPr>
      <w:rFonts w:ascii="Arial" w:hAnsi="Arial"/>
      <w:lang w:val="pl-PL" w:eastAsia="pl-PL"/>
    </w:rPr>
  </w:style>
  <w:style w:type="character" w:styleId="Odwoanieprzypisudolnego">
    <w:name w:val="footnote reference"/>
    <w:semiHidden/>
    <w:unhideWhenUsed/>
    <w:rsid w:val="00577D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5ED9-B925-4AB2-B875-39C7FBAB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373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Słupsk, 7</vt:lpstr>
      <vt:lpstr>Słupsk, 7</vt:lpstr>
    </vt:vector>
  </TitlesOfParts>
  <Company>PARR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7</dc:title>
  <dc:subject/>
  <dc:creator>PARR</dc:creator>
  <cp:keywords/>
  <cp:lastModifiedBy>agata.k@parr.slupsk.pl</cp:lastModifiedBy>
  <cp:revision>13</cp:revision>
  <cp:lastPrinted>2013-04-10T12:06:00Z</cp:lastPrinted>
  <dcterms:created xsi:type="dcterms:W3CDTF">2023-04-14T07:24:00Z</dcterms:created>
  <dcterms:modified xsi:type="dcterms:W3CDTF">2023-04-27T11:36:00Z</dcterms:modified>
</cp:coreProperties>
</file>